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tblpXSpec="center" w:tblpYSpec="top"/>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ayout w:type="fixed"/>
        <w:tblCellMar>
          <w:left w:w="115" w:type="dxa"/>
          <w:right w:w="115" w:type="dxa"/>
        </w:tblCellMar>
        <w:tblLook w:val="04A0" w:firstRow="1" w:lastRow="0" w:firstColumn="1" w:lastColumn="0" w:noHBand="0" w:noVBand="1"/>
      </w:tblPr>
      <w:tblGrid>
        <w:gridCol w:w="9590"/>
      </w:tblGrid>
      <w:tr w:rsidR="002204C6" w:rsidTr="00C82727">
        <w:trPr>
          <w:cantSplit/>
          <w:trHeight w:hRule="exact" w:val="20"/>
          <w:jc w:val="center"/>
        </w:trPr>
        <w:tc>
          <w:tcPr>
            <w:tcW w:w="9576" w:type="dxa"/>
            <w:tcMar>
              <w:left w:w="115" w:type="dxa"/>
              <w:bottom w:w="0" w:type="dxa"/>
              <w:right w:w="115" w:type="dxa"/>
            </w:tcMar>
          </w:tcPr>
          <w:p w:rsidR="002204C6" w:rsidRPr="00B32104" w:rsidRDefault="002204C6">
            <w:pPr>
              <w:pStyle w:val="HeaderFirstPage"/>
              <w:pBdr>
                <w:bottom w:val="none" w:sz="0" w:space="0" w:color="auto"/>
              </w:pBdr>
              <w:rPr>
                <w:color w:val="9FB8CD" w:themeColor="accent2"/>
                <w:sz w:val="16"/>
                <w:szCs w:val="16"/>
              </w:rPr>
            </w:pPr>
          </w:p>
        </w:tc>
      </w:tr>
    </w:tbl>
    <w:p w:rsidR="006D7DC6" w:rsidRDefault="006D7DC6">
      <w:pPr>
        <w:pStyle w:val="NoSpacing"/>
      </w:pPr>
    </w:p>
    <w:tbl>
      <w:tblPr>
        <w:tblStyle w:val="TableGrid"/>
        <w:tblW w:w="5176" w:type="pct"/>
        <w:jc w:val="center"/>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CellMar>
          <w:left w:w="0" w:type="dxa"/>
          <w:right w:w="0" w:type="dxa"/>
        </w:tblCellMar>
        <w:tblLook w:val="04A0" w:firstRow="1" w:lastRow="0" w:firstColumn="1" w:lastColumn="0" w:noHBand="0" w:noVBand="1"/>
      </w:tblPr>
      <w:tblGrid>
        <w:gridCol w:w="5196"/>
        <w:gridCol w:w="4573"/>
      </w:tblGrid>
      <w:tr w:rsidR="006D7DC6" w:rsidTr="009942FC">
        <w:trPr>
          <w:jc w:val="center"/>
        </w:trPr>
        <w:tc>
          <w:tcPr>
            <w:tcW w:w="5196" w:type="dxa"/>
            <w:shd w:val="clear" w:color="auto" w:fill="FFFFFF" w:themeFill="background1"/>
          </w:tcPr>
          <w:p w:rsidR="006D7DC6" w:rsidRDefault="00DF6316" w:rsidP="007D3D6B">
            <w:r>
              <w:rPr>
                <w:noProof/>
                <w:lang w:eastAsia="en-US"/>
              </w:rPr>
              <w:drawing>
                <wp:inline distT="0" distB="0" distL="0" distR="0">
                  <wp:extent cx="3162300" cy="1162050"/>
                  <wp:effectExtent l="19050" t="0" r="0" b="0"/>
                  <wp:docPr id="5" name="Picture 4" descr="mplsSkylin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sSkylineWeb.jpg"/>
                          <pic:cNvPicPr/>
                        </pic:nvPicPr>
                        <pic:blipFill>
                          <a:blip r:embed="rId9" cstate="print"/>
                          <a:stretch>
                            <a:fillRect/>
                          </a:stretch>
                        </pic:blipFill>
                        <pic:spPr>
                          <a:xfrm>
                            <a:off x="0" y="0"/>
                            <a:ext cx="3162300" cy="1162050"/>
                          </a:xfrm>
                          <a:prstGeom prst="rect">
                            <a:avLst/>
                          </a:prstGeom>
                        </pic:spPr>
                      </pic:pic>
                    </a:graphicData>
                  </a:graphic>
                </wp:inline>
              </w:drawing>
            </w:r>
          </w:p>
        </w:tc>
        <w:tc>
          <w:tcPr>
            <w:tcW w:w="4573" w:type="dxa"/>
            <w:tcMar>
              <w:top w:w="144" w:type="dxa"/>
              <w:left w:w="360" w:type="dxa"/>
              <w:bottom w:w="0" w:type="dxa"/>
              <w:right w:w="72" w:type="dxa"/>
            </w:tcMar>
          </w:tcPr>
          <w:p w:rsidR="006D7DC6" w:rsidRDefault="006D7DC6" w:rsidP="00EE2E2A">
            <w:pPr>
              <w:pStyle w:val="PersonalName"/>
            </w:pPr>
            <w:r>
              <w:rPr>
                <w:color w:val="9FB8CD" w:themeColor="accent2"/>
                <w:spacing w:val="10"/>
              </w:rPr>
              <w:sym w:font="Wingdings 3" w:char="F07D"/>
            </w:r>
            <w:sdt>
              <w:sdtPr>
                <w:id w:val="10482948"/>
                <w:placeholder>
                  <w:docPart w:val="7C6D1C6457454759937C1195A13BE55C"/>
                </w:placeholder>
                <w:dataBinding w:prefixMappings="xmlns:ns0='http://schemas.openxmlformats.org/package/2006/metadata/core-properties' xmlns:ns1='http://purl.org/dc/elements/1.1/'" w:xpath="/ns0:coreProperties[1]/ns1:creator[1]" w:storeItemID="{6C3C8BC8-F283-45AE-878A-BAB7291924A1}"/>
                <w:text/>
              </w:sdtPr>
              <w:sdtEndPr/>
              <w:sdtContent>
                <w:r w:rsidRPr="00EE2E2A">
                  <w:t>Brady Prigge</w:t>
                </w:r>
              </w:sdtContent>
            </w:sdt>
          </w:p>
          <w:p w:rsidR="006D7DC6" w:rsidRDefault="00DA0600" w:rsidP="006D7DC6">
            <w:pPr>
              <w:pStyle w:val="AddressText"/>
            </w:pPr>
            <w:r>
              <w:t>3640</w:t>
            </w:r>
            <w:r w:rsidR="006D7DC6">
              <w:t xml:space="preserve"> </w:t>
            </w:r>
            <w:r>
              <w:t>Vermilion Ct N</w:t>
            </w:r>
          </w:p>
          <w:p w:rsidR="006D7DC6" w:rsidRDefault="00DA0600" w:rsidP="006D7DC6">
            <w:pPr>
              <w:pStyle w:val="AddressText"/>
            </w:pPr>
            <w:r>
              <w:t>Eagan</w:t>
            </w:r>
            <w:r w:rsidR="006D7DC6">
              <w:t xml:space="preserve">, MN </w:t>
            </w:r>
            <w:r>
              <w:t>55122</w:t>
            </w:r>
          </w:p>
          <w:p w:rsidR="006D7DC6" w:rsidRDefault="006D7DC6" w:rsidP="006D7DC6">
            <w:pPr>
              <w:pStyle w:val="AddressText"/>
            </w:pPr>
            <w:r>
              <w:t>651-235-6120</w:t>
            </w:r>
          </w:p>
          <w:p w:rsidR="006D7DC6" w:rsidRDefault="00DE5937" w:rsidP="006D7DC6">
            <w:pPr>
              <w:pStyle w:val="AddressText"/>
            </w:pPr>
            <w:hyperlink r:id="rId10" w:history="1">
              <w:r w:rsidR="006D7DC6" w:rsidRPr="00CA7BD1">
                <w:rPr>
                  <w:rStyle w:val="Hyperlink"/>
                </w:rPr>
                <w:t>bradyep@gmail.com</w:t>
              </w:r>
            </w:hyperlink>
          </w:p>
          <w:p w:rsidR="006D7DC6" w:rsidRDefault="00DE5937" w:rsidP="00774DDF">
            <w:pPr>
              <w:pStyle w:val="SubsectionText"/>
              <w:spacing w:after="160"/>
              <w:jc w:val="right"/>
            </w:pPr>
            <w:hyperlink r:id="rId11" w:history="1">
              <w:r w:rsidR="008B2AD1" w:rsidRPr="00D55F7B">
                <w:rPr>
                  <w:rStyle w:val="Hyperlink"/>
                </w:rPr>
                <w:t>http://bradyep.com/</w:t>
              </w:r>
            </w:hyperlink>
          </w:p>
        </w:tc>
      </w:tr>
    </w:tbl>
    <w:p w:rsidR="006D7DC6" w:rsidRDefault="006D7DC6">
      <w:pPr>
        <w:pStyle w:val="NoSpacing"/>
      </w:pPr>
    </w:p>
    <w:tbl>
      <w:tblPr>
        <w:tblStyle w:val="TableGrid"/>
        <w:tblW w:w="5000" w:type="pct"/>
        <w:jc w:val="center"/>
        <w:tblBorders>
          <w:top w:val="single" w:sz="6" w:space="0" w:color="C1AAC7"/>
          <w:left w:val="single" w:sz="6" w:space="0" w:color="C1AAC7"/>
          <w:bottom w:val="single" w:sz="6" w:space="0" w:color="C1AAC7"/>
          <w:right w:val="single" w:sz="6" w:space="0" w:color="C1AAC7"/>
          <w:insideH w:val="single" w:sz="6" w:space="0" w:color="C1AAC7"/>
          <w:insideV w:val="single" w:sz="6" w:space="0" w:color="C1AAC7"/>
        </w:tblBorders>
        <w:tblCellMar>
          <w:left w:w="0" w:type="dxa"/>
          <w:right w:w="0" w:type="dxa"/>
        </w:tblCellMar>
        <w:tblLook w:val="04A0" w:firstRow="1" w:lastRow="0" w:firstColumn="1" w:lastColumn="0" w:noHBand="0" w:noVBand="1"/>
      </w:tblPr>
      <w:tblGrid>
        <w:gridCol w:w="365"/>
        <w:gridCol w:w="9363"/>
      </w:tblGrid>
      <w:tr w:rsidR="002204C6" w:rsidTr="004E2051">
        <w:trPr>
          <w:jc w:val="center"/>
        </w:trPr>
        <w:tc>
          <w:tcPr>
            <w:tcW w:w="365" w:type="dxa"/>
            <w:shd w:val="clear" w:color="auto" w:fill="C1AAC7"/>
          </w:tcPr>
          <w:p w:rsidR="002204C6" w:rsidRDefault="002204C6"/>
        </w:tc>
        <w:tc>
          <w:tcPr>
            <w:tcW w:w="0" w:type="auto"/>
            <w:tcMar>
              <w:top w:w="144" w:type="dxa"/>
              <w:left w:w="360" w:type="dxa"/>
              <w:bottom w:w="0" w:type="dxa"/>
              <w:right w:w="360" w:type="dxa"/>
            </w:tcMar>
          </w:tcPr>
          <w:p w:rsidR="002204C6" w:rsidRDefault="00B808D3">
            <w:pPr>
              <w:pStyle w:val="Section"/>
            </w:pPr>
            <w:r>
              <w:t>Objective</w:t>
            </w:r>
          </w:p>
          <w:p w:rsidR="002204C6" w:rsidRDefault="004448EF" w:rsidP="00FC67A6">
            <w:pPr>
              <w:pStyle w:val="SubsectionText"/>
              <w:spacing w:after="160"/>
            </w:pPr>
            <w:r>
              <w:t xml:space="preserve">Senior </w:t>
            </w:r>
            <w:r w:rsidR="00F65F70">
              <w:t xml:space="preserve">or Principal </w:t>
            </w:r>
            <w:r>
              <w:t>software</w:t>
            </w:r>
            <w:r w:rsidR="00F27181" w:rsidRPr="00F27181">
              <w:t xml:space="preserve"> </w:t>
            </w:r>
            <w:r w:rsidR="00F65F70">
              <w:t>engineering</w:t>
            </w:r>
            <w:r w:rsidR="00F27181" w:rsidRPr="00F27181">
              <w:t xml:space="preserve"> position in the Twin Cities metro area</w:t>
            </w:r>
          </w:p>
        </w:tc>
      </w:tr>
    </w:tbl>
    <w:p w:rsidR="00CE6119" w:rsidRDefault="00CE6119" w:rsidP="00CE6119">
      <w:pPr>
        <w:pStyle w:val="NoSpacing"/>
      </w:pPr>
    </w:p>
    <w:tbl>
      <w:tblPr>
        <w:tblStyle w:val="TableGrid"/>
        <w:tblW w:w="5000" w:type="pct"/>
        <w:jc w:val="center"/>
        <w:tblBorders>
          <w:top w:val="single" w:sz="6" w:space="0" w:color="B3AAC7"/>
          <w:left w:val="single" w:sz="6" w:space="0" w:color="B3AAC7"/>
          <w:bottom w:val="single" w:sz="6" w:space="0" w:color="B3AAC7"/>
          <w:right w:val="single" w:sz="6" w:space="0" w:color="B3AAC7"/>
          <w:insideH w:val="single" w:sz="6" w:space="0" w:color="B3AAC7"/>
          <w:insideV w:val="single" w:sz="6" w:space="0" w:color="B3AAC7"/>
        </w:tblBorders>
        <w:tblCellMar>
          <w:left w:w="0" w:type="dxa"/>
          <w:right w:w="0" w:type="dxa"/>
        </w:tblCellMar>
        <w:tblLook w:val="04A0" w:firstRow="1" w:lastRow="0" w:firstColumn="1" w:lastColumn="0" w:noHBand="0" w:noVBand="1"/>
      </w:tblPr>
      <w:tblGrid>
        <w:gridCol w:w="365"/>
        <w:gridCol w:w="9363"/>
      </w:tblGrid>
      <w:tr w:rsidR="00A935EC" w:rsidTr="00B349AF">
        <w:trPr>
          <w:jc w:val="center"/>
        </w:trPr>
        <w:tc>
          <w:tcPr>
            <w:tcW w:w="365" w:type="dxa"/>
            <w:shd w:val="clear" w:color="auto" w:fill="B3AAC7"/>
          </w:tcPr>
          <w:p w:rsidR="00A935EC" w:rsidRDefault="00A935EC" w:rsidP="007D3D6B"/>
        </w:tc>
        <w:tc>
          <w:tcPr>
            <w:tcW w:w="0" w:type="auto"/>
            <w:tcMar>
              <w:top w:w="144" w:type="dxa"/>
              <w:left w:w="360" w:type="dxa"/>
              <w:bottom w:w="0" w:type="dxa"/>
              <w:right w:w="360" w:type="dxa"/>
            </w:tcMar>
          </w:tcPr>
          <w:p w:rsidR="00BC7238" w:rsidRDefault="00A935EC" w:rsidP="00BC7238">
            <w:pPr>
              <w:pStyle w:val="Section"/>
            </w:pPr>
            <w:r>
              <w:t>Summary</w:t>
            </w:r>
          </w:p>
          <w:p w:rsidR="009E565B" w:rsidRDefault="00B752CE" w:rsidP="009E565B">
            <w:r>
              <w:t xml:space="preserve">Over </w:t>
            </w:r>
            <w:r w:rsidR="009E565B">
              <w:t xml:space="preserve">ten </w:t>
            </w:r>
            <w:r w:rsidR="00AF05B6">
              <w:t>years</w:t>
            </w:r>
            <w:r>
              <w:t xml:space="preserve"> of experience </w:t>
            </w:r>
            <w:r w:rsidR="006A6699">
              <w:t xml:space="preserve">successfully </w:t>
            </w:r>
            <w:r>
              <w:t>building</w:t>
            </w:r>
            <w:r w:rsidR="00AF05B6">
              <w:t xml:space="preserve"> user-friendly</w:t>
            </w:r>
            <w:r w:rsidR="00A55EE9">
              <w:t>, good-looking</w:t>
            </w:r>
            <w:r w:rsidR="006A6699">
              <w:t xml:space="preserve"> and maintainable</w:t>
            </w:r>
            <w:r w:rsidR="003536D3">
              <w:t xml:space="preserve"> enterprise </w:t>
            </w:r>
            <w:r w:rsidR="009E565B">
              <w:t>software (</w:t>
            </w:r>
            <w:r w:rsidR="00456938">
              <w:t xml:space="preserve">including </w:t>
            </w:r>
            <w:r w:rsidR="00E4619A">
              <w:t>many</w:t>
            </w:r>
            <w:r w:rsidR="00456938">
              <w:t xml:space="preserve"> s</w:t>
            </w:r>
            <w:r w:rsidR="002E1BF3">
              <w:t>ingle-page</w:t>
            </w:r>
            <w:r w:rsidR="00936D9F">
              <w:t xml:space="preserve"> web</w:t>
            </w:r>
            <w:r w:rsidR="002E1BF3">
              <w:t xml:space="preserve"> a</w:t>
            </w:r>
            <w:r w:rsidR="009E565B">
              <w:t>pplications)</w:t>
            </w:r>
            <w:r w:rsidR="00840DD3">
              <w:t xml:space="preserve"> used by millions</w:t>
            </w:r>
            <w:r w:rsidR="00AF05B6">
              <w:t xml:space="preserve"> for The Scotts Company, United HealthCare</w:t>
            </w:r>
            <w:r w:rsidR="00334469">
              <w:t xml:space="preserve">, Wells Fargo, </w:t>
            </w:r>
            <w:r w:rsidR="009E565B">
              <w:t>Southwest Airlines</w:t>
            </w:r>
            <w:r w:rsidR="00334469">
              <w:t xml:space="preserve"> and more</w:t>
            </w:r>
            <w:r w:rsidR="009E565B">
              <w:t xml:space="preserve">. </w:t>
            </w:r>
            <w:r w:rsidR="00884126">
              <w:t>What can I build for you?</w:t>
            </w:r>
          </w:p>
          <w:p w:rsidR="00884126" w:rsidRPr="009E565B" w:rsidRDefault="00884126" w:rsidP="009E565B"/>
          <w:p w:rsidR="00BC7238" w:rsidRDefault="0020544A" w:rsidP="00BC7238">
            <w:pPr>
              <w:pStyle w:val="ListBullet"/>
              <w:numPr>
                <w:ilvl w:val="0"/>
                <w:numId w:val="1"/>
              </w:numPr>
            </w:pPr>
            <w:r>
              <w:t>Beyond Full Stack - h</w:t>
            </w:r>
            <w:r w:rsidR="00BC7238">
              <w:t xml:space="preserve">as performed the roles of: </w:t>
            </w:r>
            <w:r w:rsidR="0052594C">
              <w:t>Sen</w:t>
            </w:r>
            <w:r w:rsidR="00002E30">
              <w:t>i</w:t>
            </w:r>
            <w:r w:rsidR="0052594C">
              <w:t xml:space="preserve">or </w:t>
            </w:r>
            <w:r w:rsidR="00F9137D">
              <w:t>Software Engineer</w:t>
            </w:r>
            <w:r w:rsidR="0093010C">
              <w:t xml:space="preserve">, </w:t>
            </w:r>
            <w:r w:rsidR="009354E3">
              <w:t>Application</w:t>
            </w:r>
            <w:r w:rsidR="00BC7238">
              <w:t xml:space="preserve"> Architect, Database </w:t>
            </w:r>
            <w:r w:rsidR="007D3D6B">
              <w:t>Administrator</w:t>
            </w:r>
            <w:r w:rsidR="00A42E4D">
              <w:t>, Network Engineer, Graphic Designer</w:t>
            </w:r>
            <w:r w:rsidR="00E333E7">
              <w:t xml:space="preserve"> </w:t>
            </w:r>
            <w:r w:rsidR="00BC7238">
              <w:t>and Project Manager</w:t>
            </w:r>
          </w:p>
          <w:p w:rsidR="005C217E" w:rsidRDefault="005C217E" w:rsidP="00BC7238">
            <w:pPr>
              <w:pStyle w:val="ListBullet"/>
              <w:numPr>
                <w:ilvl w:val="0"/>
                <w:numId w:val="1"/>
              </w:numPr>
            </w:pPr>
            <w:r>
              <w:t>Quickly and repe</w:t>
            </w:r>
            <w:r w:rsidR="00055FBB">
              <w:t xml:space="preserve">atedly promoted in every </w:t>
            </w:r>
            <w:r>
              <w:t>place of employment</w:t>
            </w:r>
          </w:p>
          <w:p w:rsidR="00BC7238" w:rsidRDefault="00A83369" w:rsidP="00BC7238">
            <w:pPr>
              <w:pStyle w:val="ListBullet"/>
              <w:numPr>
                <w:ilvl w:val="0"/>
                <w:numId w:val="1"/>
              </w:numPr>
            </w:pPr>
            <w:r>
              <w:t xml:space="preserve">Proven record </w:t>
            </w:r>
            <w:r w:rsidR="00BC7238">
              <w:t>bring</w:t>
            </w:r>
            <w:r>
              <w:t>ing</w:t>
            </w:r>
            <w:r w:rsidR="00BC7238">
              <w:t xml:space="preserve"> a</w:t>
            </w:r>
            <w:r w:rsidR="00C506C4">
              <w:t>bout significant improvements to</w:t>
            </w:r>
            <w:r w:rsidR="00BC7238">
              <w:t xml:space="preserve"> existing systems and procedures</w:t>
            </w:r>
          </w:p>
          <w:p w:rsidR="00BC7238" w:rsidRDefault="00B5419C" w:rsidP="008B0AA6">
            <w:pPr>
              <w:pStyle w:val="ListBullet"/>
              <w:numPr>
                <w:ilvl w:val="0"/>
                <w:numId w:val="1"/>
              </w:numPr>
              <w:spacing w:after="160"/>
            </w:pPr>
            <w:r>
              <w:t>E</w:t>
            </w:r>
            <w:r w:rsidR="00BC7238">
              <w:t>ffective in communicating with both technical and non-technical personnel</w:t>
            </w:r>
          </w:p>
        </w:tc>
      </w:tr>
    </w:tbl>
    <w:p w:rsidR="00A935EC" w:rsidRDefault="00A935EC" w:rsidP="00CE6119">
      <w:pPr>
        <w:pStyle w:val="NoSpacing"/>
      </w:pPr>
    </w:p>
    <w:tbl>
      <w:tblPr>
        <w:tblStyle w:val="TableGrid"/>
        <w:tblW w:w="5000" w:type="pct"/>
        <w:jc w:val="center"/>
        <w:tblBorders>
          <w:top w:val="single" w:sz="6" w:space="0" w:color="AAB0C7"/>
          <w:left w:val="single" w:sz="6" w:space="0" w:color="AAB0C7"/>
          <w:bottom w:val="single" w:sz="6" w:space="0" w:color="AAB0C7"/>
          <w:right w:val="single" w:sz="6" w:space="0" w:color="AAB0C7"/>
          <w:insideH w:val="single" w:sz="6" w:space="0" w:color="AAB0C7"/>
          <w:insideV w:val="single" w:sz="6" w:space="0" w:color="AAB0C7"/>
        </w:tblBorders>
        <w:tblCellMar>
          <w:left w:w="0" w:type="dxa"/>
          <w:right w:w="0" w:type="dxa"/>
        </w:tblCellMar>
        <w:tblLook w:val="04A0" w:firstRow="1" w:lastRow="0" w:firstColumn="1" w:lastColumn="0" w:noHBand="0" w:noVBand="1"/>
      </w:tblPr>
      <w:tblGrid>
        <w:gridCol w:w="365"/>
        <w:gridCol w:w="9363"/>
      </w:tblGrid>
      <w:tr w:rsidR="00CE6119" w:rsidTr="00B349AF">
        <w:trPr>
          <w:jc w:val="center"/>
        </w:trPr>
        <w:tc>
          <w:tcPr>
            <w:tcW w:w="365" w:type="dxa"/>
            <w:shd w:val="clear" w:color="auto" w:fill="AAB0C7"/>
          </w:tcPr>
          <w:p w:rsidR="00CE6119" w:rsidRDefault="00CE6119" w:rsidP="007D3D6B"/>
        </w:tc>
        <w:tc>
          <w:tcPr>
            <w:tcW w:w="0" w:type="auto"/>
            <w:tcMar>
              <w:top w:w="144" w:type="dxa"/>
              <w:left w:w="360" w:type="dxa"/>
              <w:bottom w:w="0" w:type="dxa"/>
              <w:right w:w="360" w:type="dxa"/>
            </w:tcMar>
          </w:tcPr>
          <w:p w:rsidR="00A935EC" w:rsidRDefault="00A935EC" w:rsidP="00A935EC">
            <w:pPr>
              <w:pStyle w:val="Section"/>
            </w:pPr>
            <w:r>
              <w:t>Skills</w:t>
            </w:r>
            <w:r w:rsidR="00D67475">
              <w:t xml:space="preserve"> </w:t>
            </w:r>
            <w:r w:rsidR="00D67475" w:rsidRPr="00D67475">
              <w:rPr>
                <w:sz w:val="20"/>
              </w:rPr>
              <w:t>(most-used listed first)</w:t>
            </w:r>
          </w:p>
          <w:p w:rsidR="00690577" w:rsidRPr="00656D61" w:rsidRDefault="00690577" w:rsidP="00690577">
            <w:pPr>
              <w:pStyle w:val="ListBullet"/>
              <w:numPr>
                <w:ilvl w:val="0"/>
                <w:numId w:val="1"/>
              </w:numPr>
            </w:pPr>
            <w:r w:rsidRPr="00AB5180">
              <w:rPr>
                <w:b/>
              </w:rPr>
              <w:t>Languages:</w:t>
            </w:r>
            <w:r w:rsidR="00FB2A64">
              <w:t xml:space="preserve"> </w:t>
            </w:r>
            <w:r w:rsidR="00432BD8">
              <w:rPr>
                <w:rFonts w:ascii="Gill Sans MT" w:eastAsia="Gill Sans MT" w:hAnsi="Gill Sans MT"/>
                <w:color w:val="000000"/>
              </w:rPr>
              <w:t xml:space="preserve">TypeScript, </w:t>
            </w:r>
            <w:r w:rsidRPr="00EC0778">
              <w:rPr>
                <w:rFonts w:ascii="Gill Sans MT" w:eastAsia="Gill Sans MT" w:hAnsi="Gill Sans MT"/>
                <w:color w:val="000000"/>
              </w:rPr>
              <w:t>JavaScript</w:t>
            </w:r>
            <w:r w:rsidR="00BE6B29" w:rsidRPr="00EC0778">
              <w:rPr>
                <w:rFonts w:ascii="Gill Sans MT" w:eastAsia="Gill Sans MT" w:hAnsi="Gill Sans MT"/>
                <w:color w:val="000000"/>
              </w:rPr>
              <w:t>,</w:t>
            </w:r>
            <w:r w:rsidR="00BE6B29">
              <w:rPr>
                <w:rFonts w:ascii="Gill Sans MT" w:eastAsia="Gill Sans MT" w:hAnsi="Gill Sans MT"/>
                <w:color w:val="000000"/>
              </w:rPr>
              <w:t xml:space="preserve"> </w:t>
            </w:r>
            <w:r w:rsidR="00A64493">
              <w:rPr>
                <w:rFonts w:ascii="Gill Sans MT" w:eastAsia="Gill Sans MT" w:hAnsi="Gill Sans MT"/>
                <w:color w:val="000000"/>
              </w:rPr>
              <w:t>C#, SQL</w:t>
            </w:r>
            <w:r w:rsidR="008502C7">
              <w:rPr>
                <w:rFonts w:ascii="Gill Sans MT" w:eastAsia="Gill Sans MT" w:hAnsi="Gill Sans MT"/>
                <w:color w:val="000000"/>
              </w:rPr>
              <w:t>, HTML5, CSS3</w:t>
            </w:r>
            <w:r w:rsidR="00A64493">
              <w:rPr>
                <w:rFonts w:ascii="Gill Sans MT" w:eastAsia="Gill Sans MT" w:hAnsi="Gill Sans MT"/>
                <w:color w:val="000000"/>
              </w:rPr>
              <w:t>,</w:t>
            </w:r>
            <w:r>
              <w:rPr>
                <w:rFonts w:ascii="Gill Sans MT" w:eastAsia="Gill Sans MT" w:hAnsi="Gill Sans MT"/>
                <w:color w:val="000000"/>
              </w:rPr>
              <w:t xml:space="preserve"> ActionScript 3, Clojure</w:t>
            </w:r>
          </w:p>
          <w:p w:rsidR="00656D61" w:rsidRPr="00690577" w:rsidRDefault="00656D61" w:rsidP="00656D61">
            <w:pPr>
              <w:pStyle w:val="ListBullet"/>
              <w:numPr>
                <w:ilvl w:val="0"/>
                <w:numId w:val="1"/>
              </w:numPr>
              <w:spacing w:after="160"/>
            </w:pPr>
            <w:r>
              <w:rPr>
                <w:b/>
              </w:rPr>
              <w:t>Libraries/</w:t>
            </w:r>
            <w:r w:rsidR="00DD0A6D">
              <w:rPr>
                <w:b/>
              </w:rPr>
              <w:t>Misc.</w:t>
            </w:r>
            <w:r w:rsidRPr="00AB5180">
              <w:rPr>
                <w:b/>
              </w:rPr>
              <w:t>:</w:t>
            </w:r>
            <w:r>
              <w:t xml:space="preserve"> </w:t>
            </w:r>
            <w:r w:rsidR="00231E7D">
              <w:rPr>
                <w:rFonts w:ascii="Gill Sans MT" w:eastAsia="Gill Sans MT" w:hAnsi="Gill Sans MT"/>
                <w:color w:val="000000"/>
              </w:rPr>
              <w:t>React,</w:t>
            </w:r>
            <w:r w:rsidR="00F85022">
              <w:rPr>
                <w:rFonts w:ascii="Gill Sans MT" w:eastAsia="Gill Sans MT" w:hAnsi="Gill Sans MT"/>
                <w:color w:val="000000"/>
              </w:rPr>
              <w:t xml:space="preserve"> MobX,</w:t>
            </w:r>
            <w:r w:rsidR="00231E7D">
              <w:rPr>
                <w:rFonts w:ascii="Gill Sans MT" w:eastAsia="Gill Sans MT" w:hAnsi="Gill Sans MT"/>
                <w:color w:val="000000"/>
              </w:rPr>
              <w:t xml:space="preserve"> webpack</w:t>
            </w:r>
            <w:r>
              <w:rPr>
                <w:rFonts w:ascii="Gill Sans MT" w:eastAsia="Gill Sans MT" w:hAnsi="Gill Sans MT"/>
                <w:color w:val="000000"/>
              </w:rPr>
              <w:t>, JS</w:t>
            </w:r>
            <w:r w:rsidR="00CB37BB">
              <w:rPr>
                <w:rFonts w:ascii="Gill Sans MT" w:eastAsia="Gill Sans MT" w:hAnsi="Gill Sans MT"/>
                <w:color w:val="000000"/>
              </w:rPr>
              <w:t>ON, Bootstrap</w:t>
            </w:r>
            <w:r w:rsidR="00231E7D">
              <w:rPr>
                <w:rFonts w:ascii="Gill Sans MT" w:eastAsia="Gill Sans MT" w:hAnsi="Gill Sans MT"/>
                <w:color w:val="000000"/>
              </w:rPr>
              <w:t xml:space="preserve">, Azure, </w:t>
            </w:r>
            <w:r w:rsidR="00231E7D">
              <w:t>AWS</w:t>
            </w:r>
            <w:r w:rsidR="00231E7D">
              <w:rPr>
                <w:rFonts w:ascii="Gill Sans MT" w:eastAsia="Gill Sans MT" w:hAnsi="Gill Sans MT"/>
                <w:color w:val="000000"/>
              </w:rPr>
              <w:t xml:space="preserve">, </w:t>
            </w:r>
            <w:r w:rsidR="008502C7">
              <w:rPr>
                <w:rFonts w:ascii="Gill Sans MT" w:eastAsia="Gill Sans MT" w:hAnsi="Gill Sans MT"/>
                <w:color w:val="000000"/>
              </w:rPr>
              <w:t>Flexbox, CSS Grid</w:t>
            </w:r>
          </w:p>
          <w:p w:rsidR="00967A23" w:rsidRDefault="00967A23" w:rsidP="00967A23">
            <w:pPr>
              <w:pStyle w:val="ListBullet"/>
              <w:numPr>
                <w:ilvl w:val="0"/>
                <w:numId w:val="1"/>
              </w:numPr>
            </w:pPr>
            <w:r w:rsidRPr="00AB5180">
              <w:rPr>
                <w:b/>
              </w:rPr>
              <w:t>Frameworks:</w:t>
            </w:r>
            <w:r>
              <w:t xml:space="preserve"> </w:t>
            </w:r>
            <w:r w:rsidR="00B86B1C">
              <w:rPr>
                <w:rFonts w:ascii="Gill Sans MT" w:eastAsia="Gill Sans MT" w:hAnsi="Gill Sans MT"/>
                <w:color w:val="000000"/>
              </w:rPr>
              <w:t>.NET</w:t>
            </w:r>
            <w:r w:rsidR="0055178C">
              <w:rPr>
                <w:rFonts w:ascii="Gill Sans MT" w:eastAsia="Gill Sans MT" w:hAnsi="Gill Sans MT"/>
                <w:color w:val="000000"/>
              </w:rPr>
              <w:t xml:space="preserve"> Core and</w:t>
            </w:r>
            <w:r w:rsidR="00B86B1C">
              <w:rPr>
                <w:rFonts w:ascii="Gill Sans MT" w:eastAsia="Gill Sans MT" w:hAnsi="Gill Sans MT"/>
                <w:color w:val="000000"/>
              </w:rPr>
              <w:t xml:space="preserve"> </w:t>
            </w:r>
            <w:r w:rsidR="000C7991">
              <w:rPr>
                <w:rFonts w:ascii="Gill Sans MT" w:eastAsia="Gill Sans MT" w:hAnsi="Gill Sans MT"/>
                <w:color w:val="000000"/>
              </w:rPr>
              <w:t>4</w:t>
            </w:r>
            <w:r w:rsidR="00812215">
              <w:rPr>
                <w:rFonts w:ascii="Gill Sans MT" w:eastAsia="Gill Sans MT" w:hAnsi="Gill Sans MT"/>
                <w:color w:val="000000"/>
              </w:rPr>
              <w:t>.</w:t>
            </w:r>
            <w:r w:rsidR="00B958A9">
              <w:rPr>
                <w:rFonts w:ascii="Gill Sans MT" w:eastAsia="Gill Sans MT" w:hAnsi="Gill Sans MT"/>
                <w:color w:val="000000"/>
              </w:rPr>
              <w:t>x</w:t>
            </w:r>
            <w:r w:rsidR="00E23A1A">
              <w:rPr>
                <w:rFonts w:ascii="Gill Sans MT" w:eastAsia="Gill Sans MT" w:hAnsi="Gill Sans MT"/>
                <w:color w:val="000000"/>
              </w:rPr>
              <w:t>,</w:t>
            </w:r>
            <w:r w:rsidR="00CA750C">
              <w:rPr>
                <w:rFonts w:ascii="Gill Sans MT" w:eastAsia="Gill Sans MT" w:hAnsi="Gill Sans MT"/>
                <w:color w:val="000000"/>
              </w:rPr>
              <w:t xml:space="preserve"> </w:t>
            </w:r>
            <w:r w:rsidR="00812215">
              <w:rPr>
                <w:rFonts w:ascii="Gill Sans MT" w:eastAsia="Gill Sans MT" w:hAnsi="Gill Sans MT"/>
                <w:color w:val="000000"/>
              </w:rPr>
              <w:t>ASP.NET MVC</w:t>
            </w:r>
            <w:r w:rsidR="00290555">
              <w:rPr>
                <w:rFonts w:ascii="Gill Sans MT" w:eastAsia="Gill Sans MT" w:hAnsi="Gill Sans MT"/>
                <w:color w:val="000000"/>
              </w:rPr>
              <w:t>,</w:t>
            </w:r>
            <w:r w:rsidR="00AF2D3F">
              <w:rPr>
                <w:rFonts w:ascii="Gill Sans MT" w:eastAsia="Gill Sans MT" w:hAnsi="Gill Sans MT"/>
                <w:color w:val="000000"/>
              </w:rPr>
              <w:t xml:space="preserve"> ASP.NET Web API,</w:t>
            </w:r>
            <w:r w:rsidR="00B86B1C">
              <w:rPr>
                <w:rFonts w:ascii="Gill Sans MT" w:eastAsia="Gill Sans MT" w:hAnsi="Gill Sans MT"/>
                <w:color w:val="000000"/>
              </w:rPr>
              <w:t xml:space="preserve"> </w:t>
            </w:r>
            <w:r w:rsidR="00AF2D3F">
              <w:rPr>
                <w:rFonts w:ascii="Gill Sans MT" w:eastAsia="Gill Sans MT" w:hAnsi="Gill Sans MT"/>
                <w:color w:val="000000"/>
              </w:rPr>
              <w:t>Node.js</w:t>
            </w:r>
            <w:r w:rsidR="00A4640E">
              <w:rPr>
                <w:rFonts w:ascii="Gill Sans MT" w:eastAsia="Gill Sans MT" w:hAnsi="Gill Sans MT"/>
                <w:color w:val="000000"/>
              </w:rPr>
              <w:t>, Phaser</w:t>
            </w:r>
          </w:p>
          <w:p w:rsidR="00656D61" w:rsidRDefault="00656D61" w:rsidP="00656D61">
            <w:pPr>
              <w:pStyle w:val="ListBullet"/>
              <w:numPr>
                <w:ilvl w:val="0"/>
                <w:numId w:val="1"/>
              </w:numPr>
            </w:pPr>
            <w:r w:rsidRPr="00AB5180">
              <w:rPr>
                <w:b/>
              </w:rPr>
              <w:t>Software:</w:t>
            </w:r>
            <w:r>
              <w:t xml:space="preserve"> </w:t>
            </w:r>
            <w:r w:rsidR="00D7250F">
              <w:rPr>
                <w:rFonts w:ascii="Gill Sans MT" w:eastAsia="Gill Sans MT" w:hAnsi="Gill Sans MT"/>
                <w:color w:val="000000"/>
              </w:rPr>
              <w:t xml:space="preserve">VS Code, </w:t>
            </w:r>
            <w:r>
              <w:rPr>
                <w:rFonts w:ascii="Gill Sans MT" w:eastAsia="Gill Sans MT" w:hAnsi="Gill Sans MT"/>
                <w:color w:val="000000"/>
              </w:rPr>
              <w:t xml:space="preserve">Visual Studio 2015, </w:t>
            </w:r>
            <w:r>
              <w:t>SQL Server Management Studio</w:t>
            </w:r>
            <w:r w:rsidR="008E058E">
              <w:rPr>
                <w:rFonts w:ascii="Gill Sans MT" w:eastAsia="Gill Sans MT" w:hAnsi="Gill Sans MT"/>
                <w:color w:val="000000"/>
              </w:rPr>
              <w:t>, SVN</w:t>
            </w:r>
            <w:r w:rsidR="00E61CA8">
              <w:rPr>
                <w:rFonts w:ascii="Gill Sans MT" w:eastAsia="Gill Sans MT" w:hAnsi="Gill Sans MT"/>
                <w:color w:val="000000"/>
              </w:rPr>
              <w:t>, npm, Docker</w:t>
            </w:r>
            <w:r>
              <w:rPr>
                <w:rFonts w:ascii="Gill Sans MT" w:eastAsia="Gill Sans MT" w:hAnsi="Gill Sans MT"/>
                <w:color w:val="000000"/>
              </w:rPr>
              <w:t>, Git</w:t>
            </w:r>
            <w:r w:rsidR="003974CC">
              <w:rPr>
                <w:rFonts w:ascii="Gill Sans MT" w:eastAsia="Gill Sans MT" w:hAnsi="Gill Sans MT"/>
                <w:color w:val="000000"/>
              </w:rPr>
              <w:t>,</w:t>
            </w:r>
            <w:r>
              <w:rPr>
                <w:rFonts w:ascii="Gill Sans MT" w:eastAsia="Gill Sans MT" w:hAnsi="Gill Sans MT"/>
                <w:color w:val="000000"/>
              </w:rPr>
              <w:t xml:space="preserve"> Virtual Box, Visio, </w:t>
            </w:r>
            <w:r w:rsidRPr="004C5285">
              <w:rPr>
                <w:rFonts w:ascii="Gill Sans MT" w:eastAsia="Gill Sans MT" w:hAnsi="Gill Sans MT"/>
                <w:color w:val="000000"/>
              </w:rPr>
              <w:t>Microsoft Office Suite</w:t>
            </w:r>
            <w:r>
              <w:rPr>
                <w:rFonts w:ascii="Gill Sans MT" w:eastAsia="Gill Sans MT" w:hAnsi="Gill Sans MT"/>
                <w:color w:val="000000"/>
              </w:rPr>
              <w:t>, Photoshop, Team Foundation Server, Leiningen</w:t>
            </w:r>
          </w:p>
          <w:p w:rsidR="00656D61" w:rsidRPr="00003B76" w:rsidRDefault="00656D61" w:rsidP="00656D61">
            <w:pPr>
              <w:pStyle w:val="ListBullet"/>
              <w:numPr>
                <w:ilvl w:val="0"/>
                <w:numId w:val="1"/>
              </w:numPr>
            </w:pPr>
            <w:r w:rsidRPr="00AB5180">
              <w:rPr>
                <w:b/>
              </w:rPr>
              <w:t>Databases</w:t>
            </w:r>
            <w:r>
              <w:rPr>
                <w:b/>
              </w:rPr>
              <w:t>/ORM</w:t>
            </w:r>
            <w:r w:rsidRPr="00AB5180">
              <w:rPr>
                <w:b/>
              </w:rPr>
              <w:t>:</w:t>
            </w:r>
            <w:r>
              <w:t xml:space="preserve"> </w:t>
            </w:r>
            <w:r w:rsidRPr="00903A11">
              <w:rPr>
                <w:rFonts w:ascii="Gill Sans MT" w:eastAsia="Gill Sans MT" w:hAnsi="Gill Sans MT"/>
                <w:color w:val="000000"/>
              </w:rPr>
              <w:t>SQL Server</w:t>
            </w:r>
            <w:r>
              <w:rPr>
                <w:rFonts w:ascii="Gill Sans MT" w:eastAsia="Gill Sans MT" w:hAnsi="Gill Sans MT"/>
                <w:color w:val="000000"/>
              </w:rPr>
              <w:t>, Entity Framework</w:t>
            </w:r>
            <w:r w:rsidR="009A41F0">
              <w:rPr>
                <w:rFonts w:ascii="Gill Sans MT" w:eastAsia="Gill Sans MT" w:hAnsi="Gill Sans MT"/>
                <w:color w:val="000000"/>
              </w:rPr>
              <w:t>, SQLite</w:t>
            </w:r>
            <w:r>
              <w:rPr>
                <w:rFonts w:ascii="Gill Sans MT" w:eastAsia="Gill Sans MT" w:hAnsi="Gill Sans MT"/>
                <w:color w:val="000000"/>
              </w:rPr>
              <w:t>, LINQ to SQL, Oracle 10g</w:t>
            </w:r>
          </w:p>
          <w:p w:rsidR="000A7EFF" w:rsidRPr="000A7EFF" w:rsidRDefault="00003B76" w:rsidP="008422DE">
            <w:pPr>
              <w:pStyle w:val="ListBullet"/>
              <w:numPr>
                <w:ilvl w:val="0"/>
                <w:numId w:val="1"/>
              </w:numPr>
              <w:spacing w:after="160"/>
            </w:pPr>
            <w:r w:rsidRPr="000A7EFF">
              <w:t xml:space="preserve">Equally </w:t>
            </w:r>
            <w:r>
              <w:t>c</w:t>
            </w:r>
            <w:r w:rsidRPr="000A7EFF">
              <w:t>omfortable on OS X, Windows and Linux</w:t>
            </w:r>
            <w:r>
              <w:t xml:space="preserve"> (can work from prompt and script on all three)</w:t>
            </w:r>
          </w:p>
        </w:tc>
      </w:tr>
    </w:tbl>
    <w:p w:rsidR="00CE6119" w:rsidRDefault="00CE6119" w:rsidP="00B349AF">
      <w:pPr>
        <w:spacing w:after="0"/>
      </w:pPr>
    </w:p>
    <w:tbl>
      <w:tblPr>
        <w:tblStyle w:val="TableGrid"/>
        <w:tblW w:w="5000" w:type="pct"/>
        <w:jc w:val="center"/>
        <w:tblBorders>
          <w:top w:val="single" w:sz="6" w:space="0" w:color="94AAB9"/>
          <w:left w:val="single" w:sz="6" w:space="0" w:color="94AAB9"/>
          <w:bottom w:val="single" w:sz="6" w:space="0" w:color="94AAB9"/>
          <w:right w:val="single" w:sz="6" w:space="0" w:color="94AAB9"/>
          <w:insideH w:val="single" w:sz="6" w:space="0" w:color="94AAB9"/>
          <w:insideV w:val="single" w:sz="6" w:space="0" w:color="94AAB9"/>
        </w:tblBorders>
        <w:tblCellMar>
          <w:left w:w="0" w:type="dxa"/>
          <w:right w:w="0" w:type="dxa"/>
        </w:tblCellMar>
        <w:tblLook w:val="04A0" w:firstRow="1" w:lastRow="0" w:firstColumn="1" w:lastColumn="0" w:noHBand="0" w:noVBand="1"/>
      </w:tblPr>
      <w:tblGrid>
        <w:gridCol w:w="365"/>
        <w:gridCol w:w="9363"/>
      </w:tblGrid>
      <w:tr w:rsidR="008124C0" w:rsidTr="007D3D6B">
        <w:trPr>
          <w:jc w:val="center"/>
        </w:trPr>
        <w:tc>
          <w:tcPr>
            <w:tcW w:w="365" w:type="dxa"/>
            <w:shd w:val="clear" w:color="auto" w:fill="94AAB9"/>
          </w:tcPr>
          <w:p w:rsidR="008124C0" w:rsidRDefault="008124C0" w:rsidP="007D3D6B"/>
        </w:tc>
        <w:tc>
          <w:tcPr>
            <w:tcW w:w="0" w:type="auto"/>
            <w:tcMar>
              <w:top w:w="144" w:type="dxa"/>
              <w:left w:w="360" w:type="dxa"/>
              <w:bottom w:w="0" w:type="dxa"/>
              <w:right w:w="360" w:type="dxa"/>
            </w:tcMar>
          </w:tcPr>
          <w:p w:rsidR="008124C0" w:rsidRPr="008124C0" w:rsidRDefault="008124C0" w:rsidP="008124C0">
            <w:pPr>
              <w:pStyle w:val="Section"/>
              <w:rPr>
                <w:rStyle w:val="SubsectionChar"/>
                <w:b/>
                <w:color w:val="9FB8CD" w:themeColor="accent2"/>
                <w:sz w:val="24"/>
              </w:rPr>
            </w:pPr>
            <w:r>
              <w:t>Experience</w:t>
            </w:r>
          </w:p>
          <w:p w:rsidR="008124C0" w:rsidRDefault="00F11D49" w:rsidP="007D3D6B">
            <w:pPr>
              <w:pStyle w:val="SubsectionDate"/>
            </w:pPr>
            <w:r>
              <w:rPr>
                <w:rStyle w:val="SubsectionChar"/>
                <w:b w:val="0"/>
              </w:rPr>
              <w:t xml:space="preserve">Senior </w:t>
            </w:r>
            <w:r w:rsidR="008124C0">
              <w:rPr>
                <w:rStyle w:val="SubsectionChar"/>
                <w:b w:val="0"/>
              </w:rPr>
              <w:t>Software Engineer</w:t>
            </w:r>
            <w:r>
              <w:rPr>
                <w:rStyle w:val="SubsectionChar"/>
                <w:b w:val="0"/>
              </w:rPr>
              <w:t xml:space="preserve"> (formerly Software Engineer)</w:t>
            </w:r>
          </w:p>
          <w:p w:rsidR="008124C0" w:rsidRDefault="00677F02" w:rsidP="007D3D6B">
            <w:pPr>
              <w:pStyle w:val="SubsectionDate"/>
            </w:pPr>
            <w:r>
              <w:rPr>
                <w:rFonts w:ascii="Bookman Old Style" w:eastAsia="Gill Sans MT" w:hAnsi="Bookman Old Style"/>
                <w:color w:val="727CA3"/>
              </w:rPr>
              <w:t>L3 Technologies (formerly Aerosim)</w:t>
            </w:r>
            <w:r w:rsidR="004A44CB">
              <w:rPr>
                <w:rFonts w:ascii="Bookman Old Style" w:eastAsia="Gill Sans MT" w:hAnsi="Bookman Old Style"/>
                <w:color w:val="727CA3"/>
              </w:rPr>
              <w:t>, Research and Development Group</w:t>
            </w:r>
            <w:r w:rsidR="008124C0">
              <w:t xml:space="preserve"> (Burnsville, MN)</w:t>
            </w:r>
          </w:p>
          <w:p w:rsidR="008124C0" w:rsidRDefault="0058187A" w:rsidP="007D3D6B">
            <w:pPr>
              <w:pStyle w:val="SubsectionDate"/>
            </w:pPr>
            <w:r>
              <w:t>May</w:t>
            </w:r>
            <w:r w:rsidR="008124C0">
              <w:t xml:space="preserve"> 2013 – Present</w:t>
            </w:r>
          </w:p>
          <w:p w:rsidR="007E3D0A" w:rsidRDefault="00A127CB" w:rsidP="00561F21">
            <w:pPr>
              <w:pStyle w:val="SubsectionText"/>
              <w:spacing w:after="160"/>
            </w:pPr>
            <w:r>
              <w:t xml:space="preserve">Architected </w:t>
            </w:r>
            <w:r w:rsidR="00D722B4">
              <w:t xml:space="preserve">and built </w:t>
            </w:r>
            <w:r w:rsidR="00350459">
              <w:t>one of the world’s largest pilot t</w:t>
            </w:r>
            <w:r w:rsidR="008047D0">
              <w:t>raining</w:t>
            </w:r>
            <w:r w:rsidR="003A175F">
              <w:t xml:space="preserve"> </w:t>
            </w:r>
            <w:r w:rsidR="00350459">
              <w:t>s</w:t>
            </w:r>
            <w:r w:rsidR="003C2141">
              <w:t>ystem</w:t>
            </w:r>
            <w:r w:rsidR="00CC5B53">
              <w:t>s</w:t>
            </w:r>
            <w:r w:rsidR="003C2141">
              <w:t xml:space="preserve"> (LCMS)</w:t>
            </w:r>
            <w:r w:rsidR="004B29AB">
              <w:t>;</w:t>
            </w:r>
            <w:r w:rsidR="003C38D4">
              <w:t xml:space="preserve"> used by Southwest </w:t>
            </w:r>
            <w:r w:rsidR="004B29AB">
              <w:t xml:space="preserve">Airlines, Delta, Air France, </w:t>
            </w:r>
            <w:r w:rsidR="003C38D4">
              <w:t>KLM</w:t>
            </w:r>
            <w:r w:rsidR="004B29AB">
              <w:t xml:space="preserve"> and more</w:t>
            </w:r>
            <w:r w:rsidR="00F45F7D">
              <w:t>. LCMS is</w:t>
            </w:r>
            <w:r w:rsidR="003A175F">
              <w:t xml:space="preserve"> </w:t>
            </w:r>
            <w:r>
              <w:t>made up of several</w:t>
            </w:r>
            <w:r w:rsidR="004204B9">
              <w:t xml:space="preserve"> interrelated</w:t>
            </w:r>
            <w:r>
              <w:t xml:space="preserve"> Single-Page Applications</w:t>
            </w:r>
            <w:r w:rsidR="007F62FF">
              <w:t xml:space="preserve">: </w:t>
            </w:r>
            <w:r w:rsidR="003A7E4A">
              <w:t>Report Creation</w:t>
            </w:r>
            <w:r w:rsidR="00D83FF5">
              <w:t>/Administration/Running/Scheduling</w:t>
            </w:r>
            <w:r w:rsidR="003A7E4A">
              <w:t xml:space="preserve"> System</w:t>
            </w:r>
            <w:r w:rsidR="007F62FF">
              <w:t xml:space="preserve">, Content </w:t>
            </w:r>
            <w:r w:rsidR="00D16DE7">
              <w:t xml:space="preserve">and </w:t>
            </w:r>
            <w:r w:rsidR="007F62FF">
              <w:t>Bundle</w:t>
            </w:r>
            <w:r w:rsidR="00F45F7D">
              <w:t>d Content</w:t>
            </w:r>
            <w:r w:rsidR="007F62FF">
              <w:t xml:space="preserve"> Management, Bulk User Import</w:t>
            </w:r>
            <w:r w:rsidR="00F45F7D">
              <w:t>er</w:t>
            </w:r>
            <w:r w:rsidR="00757C98">
              <w:t xml:space="preserve"> and a fully-featured,</w:t>
            </w:r>
            <w:r w:rsidR="00D16DE7">
              <w:t xml:space="preserve"> customizable</w:t>
            </w:r>
            <w:r w:rsidR="00757C98">
              <w:t xml:space="preserve"> </w:t>
            </w:r>
            <w:r w:rsidR="003A7E4A">
              <w:t>S</w:t>
            </w:r>
            <w:r w:rsidR="00757C98">
              <w:t xml:space="preserve">ecure </w:t>
            </w:r>
            <w:r w:rsidR="003A7E4A">
              <w:t>E</w:t>
            </w:r>
            <w:r w:rsidR="00757C98">
              <w:t xml:space="preserve">xam </w:t>
            </w:r>
            <w:r w:rsidR="003A7E4A">
              <w:t>S</w:t>
            </w:r>
            <w:r w:rsidR="00757C98">
              <w:t>ystem</w:t>
            </w:r>
            <w:r w:rsidR="006814DB">
              <w:t>.</w:t>
            </w:r>
            <w:r w:rsidR="00C33201">
              <w:t xml:space="preserve"> Also created</w:t>
            </w:r>
            <w:r w:rsidR="00B40BCF">
              <w:t xml:space="preserve"> rich</w:t>
            </w:r>
            <w:r w:rsidR="00006B9A">
              <w:t xml:space="preserve"> internet applications and</w:t>
            </w:r>
            <w:r w:rsidR="00C33201">
              <w:t xml:space="preserve"> content to aid aviation learning.</w:t>
            </w:r>
            <w:r w:rsidR="00CA61AD">
              <w:t xml:space="preserve"> Created Instructor Operating System application for controlling aircraft simulation software.</w:t>
            </w:r>
            <w:r w:rsidR="00A912C0">
              <w:t xml:space="preserve"> </w:t>
            </w:r>
            <w:r w:rsidR="00FE339C">
              <w:t>Built new</w:t>
            </w:r>
            <w:r w:rsidR="000F03A3">
              <w:t xml:space="preserve"> recurrent training</w:t>
            </w:r>
            <w:r w:rsidR="005342C6">
              <w:t xml:space="preserve"> </w:t>
            </w:r>
            <w:r w:rsidR="00FE339C">
              <w:t xml:space="preserve">content delivery application for Southwest Airlines. </w:t>
            </w:r>
            <w:r w:rsidR="005A2EFA">
              <w:t>Built an LMS Run-Time Environment</w:t>
            </w:r>
            <w:r w:rsidR="00314F1E">
              <w:t xml:space="preserve"> (RTE)</w:t>
            </w:r>
            <w:r w:rsidR="005A2EFA">
              <w:t xml:space="preserve"> in JavaScript from scratch that could run on both desktop and mobile platforms. </w:t>
            </w:r>
            <w:r w:rsidR="0026526A">
              <w:t>Devised, coordinated and executed setting up a new server environment for Aerosim’s European customers</w:t>
            </w:r>
            <w:r w:rsidR="00EA1F5E">
              <w:t xml:space="preserve"> (KLM, Air France)</w:t>
            </w:r>
            <w:r w:rsidR="0026526A">
              <w:t xml:space="preserve"> on Azure in addition to a move of all North American customers</w:t>
            </w:r>
            <w:r w:rsidR="006B703A">
              <w:t xml:space="preserve"> (American Airlines, PSA, etc.)</w:t>
            </w:r>
            <w:r w:rsidR="0026526A">
              <w:t xml:space="preserve"> to a single North American Azure server setup. </w:t>
            </w:r>
          </w:p>
          <w:p w:rsidR="00A912C0" w:rsidRDefault="00A912C0" w:rsidP="00561F21">
            <w:pPr>
              <w:pStyle w:val="SubsectionText"/>
              <w:spacing w:after="160"/>
            </w:pPr>
          </w:p>
          <w:p w:rsidR="001469D6" w:rsidRDefault="001469D6" w:rsidP="00561F21">
            <w:pPr>
              <w:pStyle w:val="SubsectionText"/>
              <w:spacing w:after="160"/>
            </w:pPr>
            <w:r>
              <w:rPr>
                <w:rFonts w:ascii="Bookman Old Style" w:eastAsia="Gill Sans MT" w:hAnsi="Bookman Old Style"/>
                <w:color w:val="727CA3"/>
              </w:rPr>
              <w:lastRenderedPageBreak/>
              <w:t xml:space="preserve">Aerosim Experience (continued) </w:t>
            </w:r>
          </w:p>
          <w:p w:rsidR="001469D6" w:rsidRDefault="001469D6" w:rsidP="00561F21">
            <w:pPr>
              <w:pStyle w:val="SubsectionText"/>
              <w:spacing w:after="160"/>
            </w:pPr>
          </w:p>
          <w:p w:rsidR="008124C0" w:rsidRDefault="000B70EF" w:rsidP="00561F21">
            <w:pPr>
              <w:pStyle w:val="SubsectionText"/>
              <w:spacing w:after="160"/>
            </w:pPr>
            <w:r>
              <w:t xml:space="preserve">All projects consisted of: </w:t>
            </w:r>
            <w:r w:rsidR="00C00E0F">
              <w:t xml:space="preserve">1) </w:t>
            </w:r>
            <w:r w:rsidR="00232748">
              <w:t>Creating</w:t>
            </w:r>
            <w:r w:rsidR="00E42F17">
              <w:t xml:space="preserve"> and r</w:t>
            </w:r>
            <w:r w:rsidR="00232686">
              <w:t>eviewing specifications with stakeholders and gen</w:t>
            </w:r>
            <w:r w:rsidR="00226246">
              <w:t xml:space="preserve">erating estimates. 2) Defining </w:t>
            </w:r>
            <w:r w:rsidR="00C718D5">
              <w:t xml:space="preserve">application </w:t>
            </w:r>
            <w:r w:rsidR="00226246">
              <w:t>architecture and user i</w:t>
            </w:r>
            <w:r w:rsidR="00232686">
              <w:t xml:space="preserve">nterface </w:t>
            </w:r>
            <w:r w:rsidR="00443785">
              <w:t xml:space="preserve">while </w:t>
            </w:r>
            <w:r w:rsidR="006C71D5">
              <w:t xml:space="preserve">working alongside </w:t>
            </w:r>
            <w:r w:rsidR="00232686">
              <w:t xml:space="preserve">Software Engineering </w:t>
            </w:r>
            <w:r w:rsidR="001C76AF">
              <w:t>Manager</w:t>
            </w:r>
            <w:r w:rsidR="008F04DA">
              <w:t>.</w:t>
            </w:r>
            <w:r w:rsidR="00232686">
              <w:t xml:space="preserve"> 3) Creating data schema: tables, relationships,</w:t>
            </w:r>
            <w:r w:rsidR="008F04DA">
              <w:t xml:space="preserve"> diagrams and</w:t>
            </w:r>
            <w:r w:rsidR="00232686">
              <w:t xml:space="preserve"> </w:t>
            </w:r>
            <w:r w:rsidR="008F04DA">
              <w:t>stored procedures (when needed).</w:t>
            </w:r>
            <w:r w:rsidR="00232686">
              <w:t xml:space="preserve"> 4) Writing all code required by solution: Data Layer (Entities, LINQ queries, repositories), Business Lay</w:t>
            </w:r>
            <w:r w:rsidR="00EF68AD">
              <w:t>er (C</w:t>
            </w:r>
            <w:r w:rsidR="00232686">
              <w:t>#), Front-end</w:t>
            </w:r>
            <w:r w:rsidR="008655B3">
              <w:t xml:space="preserve">, </w:t>
            </w:r>
            <w:r w:rsidR="00232686">
              <w:t>(JavaScript</w:t>
            </w:r>
            <w:r w:rsidR="00AB365C">
              <w:t>/TypeScript</w:t>
            </w:r>
            <w:r w:rsidR="00232686">
              <w:t xml:space="preserve">, HTML, CSS). </w:t>
            </w:r>
            <w:r w:rsidR="00522AF2">
              <w:t>5) Thorough t</w:t>
            </w:r>
            <w:r w:rsidR="007E3D0A">
              <w:t>esting and QA</w:t>
            </w:r>
            <w:r w:rsidR="00A70F0D">
              <w:t xml:space="preserve"> (unit, integration, </w:t>
            </w:r>
            <w:r w:rsidR="00DB4194">
              <w:t>regression</w:t>
            </w:r>
            <w:r w:rsidR="00A70F0D">
              <w:t xml:space="preserve"> and load</w:t>
            </w:r>
            <w:r w:rsidR="00DB4194">
              <w:t xml:space="preserve"> tests)</w:t>
            </w:r>
            <w:r w:rsidR="00E775F3">
              <w:t>.</w:t>
            </w:r>
            <w:r w:rsidR="007E3D0A">
              <w:t xml:space="preserve"> 6) </w:t>
            </w:r>
            <w:r w:rsidR="00226246">
              <w:t>Responsible for all aspects of deployment</w:t>
            </w:r>
            <w:r w:rsidR="00395829">
              <w:t xml:space="preserve"> </w:t>
            </w:r>
            <w:r w:rsidR="00351359">
              <w:t>(Azure</w:t>
            </w:r>
            <w:r w:rsidR="003A7E4A">
              <w:t>, server settings</w:t>
            </w:r>
            <w:r w:rsidR="00351359">
              <w:t xml:space="preserve"> and</w:t>
            </w:r>
            <w:r w:rsidR="00395829">
              <w:t xml:space="preserve"> IIS</w:t>
            </w:r>
            <w:r w:rsidR="00351359">
              <w:t xml:space="preserve"> setup and configuration</w:t>
            </w:r>
            <w:r w:rsidR="00395829">
              <w:t>)</w:t>
            </w:r>
            <w:r w:rsidR="003D3AFC">
              <w:t xml:space="preserve">. 7) </w:t>
            </w:r>
            <w:r w:rsidR="00395829">
              <w:t xml:space="preserve">Doing any updates or maintenance as needed. </w:t>
            </w:r>
            <w:r w:rsidR="00D240E1">
              <w:t>8) Guiding junior developers reporting directly to me through</w:t>
            </w:r>
            <w:r w:rsidR="001C1E49">
              <w:t>out</w:t>
            </w:r>
            <w:r w:rsidR="00D240E1">
              <w:t xml:space="preserve"> the process as well as helping co-workers and customers whenever needed</w:t>
            </w:r>
            <w:r w:rsidR="004F37C3">
              <w:t>.</w:t>
            </w:r>
          </w:p>
          <w:p w:rsidR="00B45887" w:rsidRDefault="00B45887" w:rsidP="00B45887">
            <w:pPr>
              <w:pStyle w:val="ListBullet"/>
              <w:numPr>
                <w:ilvl w:val="0"/>
                <w:numId w:val="1"/>
              </w:numPr>
            </w:pPr>
            <w:r>
              <w:t>Single-handedly fulfilled the roles of two listed positions: Front-end and Back-end Developer</w:t>
            </w:r>
          </w:p>
          <w:p w:rsidR="008124C0" w:rsidRDefault="009819A8" w:rsidP="007D3D6B">
            <w:pPr>
              <w:pStyle w:val="ListBullet"/>
              <w:numPr>
                <w:ilvl w:val="0"/>
                <w:numId w:val="1"/>
              </w:numPr>
            </w:pPr>
            <w:r>
              <w:t xml:space="preserve">Brought technologies and patterns to Aerosim: MVC, </w:t>
            </w:r>
            <w:r w:rsidR="00254ACA">
              <w:t>REST</w:t>
            </w:r>
            <w:r>
              <w:t>ful Web Services, Single-Page Applications</w:t>
            </w:r>
          </w:p>
          <w:p w:rsidR="009430D4" w:rsidRDefault="0010373F" w:rsidP="007D3D6B">
            <w:pPr>
              <w:pStyle w:val="ListBullet"/>
              <w:numPr>
                <w:ilvl w:val="0"/>
                <w:numId w:val="1"/>
              </w:numPr>
            </w:pPr>
            <w:r>
              <w:t>LCMS contains over 25</w:t>
            </w:r>
            <w:r w:rsidR="009430D4">
              <w:t>,000 lines of</w:t>
            </w:r>
            <w:r w:rsidR="007B6392">
              <w:t xml:space="preserve"> well-organized,</w:t>
            </w:r>
            <w:r w:rsidR="00170A03">
              <w:t xml:space="preserve"> modular,</w:t>
            </w:r>
            <w:r w:rsidR="009430D4">
              <w:t xml:space="preserve"> </w:t>
            </w:r>
            <w:r w:rsidR="00C03FA2">
              <w:t xml:space="preserve">modern </w:t>
            </w:r>
            <w:r w:rsidR="009430D4">
              <w:t>handwritten JavaScript code</w:t>
            </w:r>
          </w:p>
          <w:p w:rsidR="00D52284" w:rsidRDefault="001C1E49" w:rsidP="007D3D6B">
            <w:pPr>
              <w:pStyle w:val="ListBullet"/>
              <w:numPr>
                <w:ilvl w:val="0"/>
                <w:numId w:val="1"/>
              </w:numPr>
            </w:pPr>
            <w:r>
              <w:t xml:space="preserve">Dramatically improved </w:t>
            </w:r>
            <w:r w:rsidR="00D158EC">
              <w:t>software</w:t>
            </w:r>
            <w:r w:rsidR="00910A13">
              <w:t xml:space="preserve"> </w:t>
            </w:r>
            <w:r>
              <w:t>d</w:t>
            </w:r>
            <w:r w:rsidR="00464393">
              <w:t>eployment process and oversaw 100% launch success rate</w:t>
            </w:r>
          </w:p>
          <w:p w:rsidR="008124C0" w:rsidRDefault="008124C0" w:rsidP="00D6483C">
            <w:pPr>
              <w:pStyle w:val="SubsectionText"/>
            </w:pPr>
            <w:r w:rsidRPr="00D157F3">
              <w:rPr>
                <w:b/>
              </w:rPr>
              <w:t>Technical Environment</w:t>
            </w:r>
            <w:r>
              <w:rPr>
                <w:b/>
              </w:rPr>
              <w:t>:</w:t>
            </w:r>
            <w:r w:rsidR="002E0A5F">
              <w:t xml:space="preserve"> </w:t>
            </w:r>
            <w:r w:rsidR="003A1F9F">
              <w:t xml:space="preserve">TypeScript, </w:t>
            </w:r>
            <w:r w:rsidR="0029504B">
              <w:t>ES6</w:t>
            </w:r>
            <w:r w:rsidR="000A51A2">
              <w:t xml:space="preserve"> </w:t>
            </w:r>
            <w:r w:rsidR="00EF68AD">
              <w:t>JavaScript,</w:t>
            </w:r>
            <w:r w:rsidR="00C27453">
              <w:t xml:space="preserve"> React,</w:t>
            </w:r>
            <w:r w:rsidR="00EF68AD">
              <w:t xml:space="preserve"> C</w:t>
            </w:r>
            <w:r w:rsidR="00672567">
              <w:t>#, SQL,</w:t>
            </w:r>
            <w:r w:rsidR="00C27453">
              <w:t xml:space="preserve"> </w:t>
            </w:r>
            <w:proofErr w:type="spellStart"/>
            <w:r w:rsidR="00C27453">
              <w:t>MobX</w:t>
            </w:r>
            <w:proofErr w:type="spellEnd"/>
            <w:r w:rsidR="00C27453">
              <w:t>,</w:t>
            </w:r>
            <w:r w:rsidR="00334E00">
              <w:t xml:space="preserve"> Jest, Enzyme,</w:t>
            </w:r>
            <w:r w:rsidR="005E72C2">
              <w:t xml:space="preserve"> HTML, CSS,</w:t>
            </w:r>
            <w:r w:rsidR="003646BC">
              <w:t xml:space="preserve"> CSS Modules,</w:t>
            </w:r>
            <w:r w:rsidR="00307260">
              <w:t xml:space="preserve"> Flexbox, CSS Grid,</w:t>
            </w:r>
            <w:r w:rsidR="00560D33">
              <w:t xml:space="preserve"> KnockoutJS,</w:t>
            </w:r>
            <w:r w:rsidR="00990FCB">
              <w:t xml:space="preserve"> JSON,</w:t>
            </w:r>
            <w:r w:rsidR="00810CE6">
              <w:t xml:space="preserve"> LINQ,</w:t>
            </w:r>
            <w:r w:rsidR="00544D10">
              <w:t xml:space="preserve"> Entity Framework,</w:t>
            </w:r>
            <w:r w:rsidR="008A3FC7">
              <w:t xml:space="preserve"> Boo</w:t>
            </w:r>
            <w:r w:rsidR="007025D6">
              <w:t>t</w:t>
            </w:r>
            <w:r w:rsidR="008A3FC7">
              <w:t>strap,</w:t>
            </w:r>
            <w:r w:rsidR="00022331">
              <w:t xml:space="preserve"> jQuery,</w:t>
            </w:r>
            <w:r w:rsidR="00544D10">
              <w:t xml:space="preserve"> Azure, SQL Server 2008-2016, Azure SQL</w:t>
            </w:r>
            <w:r>
              <w:t>, .NET 3.5</w:t>
            </w:r>
            <w:r w:rsidR="00B61FF2">
              <w:t xml:space="preserve"> – 4.5</w:t>
            </w:r>
            <w:r>
              <w:t xml:space="preserve">, </w:t>
            </w:r>
            <w:r w:rsidR="003A175F">
              <w:t>ASP.NET</w:t>
            </w:r>
            <w:r w:rsidR="003A5862">
              <w:t xml:space="preserve"> MVC</w:t>
            </w:r>
            <w:r w:rsidR="00923289">
              <w:t>,</w:t>
            </w:r>
            <w:r w:rsidR="003E049C">
              <w:t xml:space="preserve"> </w:t>
            </w:r>
            <w:r w:rsidR="006E1D15">
              <w:t>Visual Studio 2015,</w:t>
            </w:r>
            <w:r w:rsidR="00CE04CA">
              <w:t xml:space="preserve"> SVN,</w:t>
            </w:r>
            <w:r w:rsidR="00EB0312">
              <w:t xml:space="preserve"> Node.js, npm,</w:t>
            </w:r>
            <w:r w:rsidR="00D1352A">
              <w:t xml:space="preserve"> webpack</w:t>
            </w:r>
            <w:r w:rsidR="006E40AC">
              <w:t>,</w:t>
            </w:r>
            <w:r w:rsidR="00FC70B0">
              <w:t xml:space="preserve"> </w:t>
            </w:r>
            <w:r w:rsidR="00E425C0">
              <w:t>Photoshop</w:t>
            </w:r>
            <w:r w:rsidR="00FC70B0">
              <w:t>,</w:t>
            </w:r>
            <w:r>
              <w:t xml:space="preserve"> </w:t>
            </w:r>
            <w:r w:rsidR="00990FCB">
              <w:t>XML</w:t>
            </w:r>
            <w:r w:rsidR="003E049C">
              <w:t>,</w:t>
            </w:r>
            <w:r w:rsidR="000E3DD8">
              <w:t xml:space="preserve"> PowerShell,</w:t>
            </w:r>
            <w:r w:rsidR="003A175F">
              <w:t xml:space="preserve"> </w:t>
            </w:r>
            <w:r w:rsidR="008F2956">
              <w:t>IIS</w:t>
            </w:r>
            <w:r w:rsidR="000060E1">
              <w:t>,</w:t>
            </w:r>
            <w:r w:rsidR="005D36C8">
              <w:t xml:space="preserve"> </w:t>
            </w:r>
            <w:r w:rsidR="00384885">
              <w:t>ActionScript 3</w:t>
            </w:r>
            <w:r w:rsidR="003A175F">
              <w:t>, Flex</w:t>
            </w:r>
            <w:r w:rsidR="00384885">
              <w:t>, Flash Builder</w:t>
            </w:r>
          </w:p>
        </w:tc>
      </w:tr>
    </w:tbl>
    <w:p w:rsidR="008124C0" w:rsidRDefault="008124C0" w:rsidP="00B349AF">
      <w:pPr>
        <w:spacing w:after="0"/>
      </w:pPr>
    </w:p>
    <w:p w:rsidR="008124C0" w:rsidRDefault="008124C0" w:rsidP="00B349AF">
      <w:pPr>
        <w:spacing w:after="0"/>
      </w:pPr>
    </w:p>
    <w:tbl>
      <w:tblPr>
        <w:tblStyle w:val="TableGrid"/>
        <w:tblW w:w="5000" w:type="pct"/>
        <w:jc w:val="center"/>
        <w:tblBorders>
          <w:top w:val="single" w:sz="6" w:space="0" w:color="94AAB9"/>
          <w:left w:val="single" w:sz="6" w:space="0" w:color="94AAB9"/>
          <w:bottom w:val="single" w:sz="6" w:space="0" w:color="94AAB9"/>
          <w:right w:val="single" w:sz="6" w:space="0" w:color="94AAB9"/>
          <w:insideH w:val="single" w:sz="6" w:space="0" w:color="94AAB9"/>
          <w:insideV w:val="single" w:sz="6" w:space="0" w:color="94AAB9"/>
        </w:tblBorders>
        <w:tblCellMar>
          <w:left w:w="0" w:type="dxa"/>
          <w:right w:w="0" w:type="dxa"/>
        </w:tblCellMar>
        <w:tblLook w:val="04A0" w:firstRow="1" w:lastRow="0" w:firstColumn="1" w:lastColumn="0" w:noHBand="0" w:noVBand="1"/>
      </w:tblPr>
      <w:tblGrid>
        <w:gridCol w:w="365"/>
        <w:gridCol w:w="9363"/>
      </w:tblGrid>
      <w:tr w:rsidR="00A935EC" w:rsidTr="007B4551">
        <w:trPr>
          <w:jc w:val="center"/>
        </w:trPr>
        <w:tc>
          <w:tcPr>
            <w:tcW w:w="365" w:type="dxa"/>
            <w:shd w:val="clear" w:color="auto" w:fill="94AAB9"/>
          </w:tcPr>
          <w:p w:rsidR="00A935EC" w:rsidRDefault="00A935EC" w:rsidP="007D3D6B"/>
        </w:tc>
        <w:tc>
          <w:tcPr>
            <w:tcW w:w="0" w:type="auto"/>
            <w:tcMar>
              <w:top w:w="144" w:type="dxa"/>
              <w:left w:w="360" w:type="dxa"/>
              <w:bottom w:w="0" w:type="dxa"/>
              <w:right w:w="360" w:type="dxa"/>
            </w:tcMar>
          </w:tcPr>
          <w:p w:rsidR="00A6077C" w:rsidRDefault="00024255" w:rsidP="00A6077C">
            <w:pPr>
              <w:pStyle w:val="SubsectionDate"/>
            </w:pPr>
            <w:r>
              <w:rPr>
                <w:rStyle w:val="SubsectionChar"/>
                <w:b w:val="0"/>
              </w:rPr>
              <w:t>Consulting and Open Source Work</w:t>
            </w:r>
            <w:r w:rsidR="00A6077C">
              <w:rPr>
                <w:rStyle w:val="SubsectionChar"/>
                <w:b w:val="0"/>
              </w:rPr>
              <w:t xml:space="preserve"> </w:t>
            </w:r>
          </w:p>
          <w:p w:rsidR="00A6077C" w:rsidRDefault="00A6077C" w:rsidP="00A6077C">
            <w:pPr>
              <w:pStyle w:val="SubsectionDate"/>
            </w:pPr>
            <w:r>
              <w:rPr>
                <w:rFonts w:ascii="Bookman Old Style" w:eastAsia="Gill Sans MT" w:hAnsi="Bookman Old Style"/>
                <w:color w:val="727CA3"/>
              </w:rPr>
              <w:t>Syntonic Studios</w:t>
            </w:r>
            <w:r>
              <w:t xml:space="preserve"> (Eagan, MN)</w:t>
            </w:r>
          </w:p>
          <w:p w:rsidR="00A6077C" w:rsidRDefault="00B8702B" w:rsidP="00A6077C">
            <w:pPr>
              <w:pStyle w:val="SubsectionDate"/>
            </w:pPr>
            <w:r>
              <w:t>January 2011</w:t>
            </w:r>
            <w:r w:rsidR="00A6077C">
              <w:t xml:space="preserve"> - Present</w:t>
            </w:r>
          </w:p>
          <w:p w:rsidR="00A6077C" w:rsidRDefault="00AA6D56" w:rsidP="00A6077C">
            <w:pPr>
              <w:pStyle w:val="SubsectionText"/>
              <w:spacing w:after="160"/>
            </w:pPr>
            <w:r>
              <w:t xml:space="preserve">Created </w:t>
            </w:r>
            <w:hyperlink r:id="rId12" w:history="1">
              <w:r w:rsidRPr="00AA6D56">
                <w:rPr>
                  <w:rStyle w:val="Hyperlink"/>
                </w:rPr>
                <w:t>DSCMS</w:t>
              </w:r>
            </w:hyperlink>
            <w:r>
              <w:t>: The Dead Simple Content Management System</w:t>
            </w:r>
            <w:r w:rsidR="00C369A3">
              <w:t>, a fully functional, fast and simple CMS that runs on ASP.NET Core</w:t>
            </w:r>
            <w:r w:rsidR="00886C49">
              <w:t xml:space="preserve"> and</w:t>
            </w:r>
            <w:r w:rsidR="00C369A3">
              <w:t xml:space="preserve"> SQLite inside an easily deployable Docker container</w:t>
            </w:r>
            <w:r>
              <w:t xml:space="preserve">. </w:t>
            </w:r>
            <w:r w:rsidR="00A6077C">
              <w:t xml:space="preserve">Developed </w:t>
            </w:r>
            <w:r w:rsidR="003F354A">
              <w:t>personal</w:t>
            </w:r>
            <w:r w:rsidR="00AC40AD">
              <w:t xml:space="preserve"> </w:t>
            </w:r>
            <w:hyperlink r:id="rId13" w:history="1">
              <w:r w:rsidR="00AC40AD" w:rsidRPr="004506ED">
                <w:rPr>
                  <w:rStyle w:val="Hyperlink"/>
                </w:rPr>
                <w:t>website</w:t>
              </w:r>
            </w:hyperlink>
            <w:r w:rsidR="00C23644">
              <w:t>, which utilizes DSCMS to deliver</w:t>
            </w:r>
            <w:r w:rsidR="00AC40AD">
              <w:t xml:space="preserve"> a</w:t>
            </w:r>
            <w:r w:rsidR="005361A0">
              <w:t xml:space="preserve"> </w:t>
            </w:r>
            <w:r w:rsidR="00142E61">
              <w:t xml:space="preserve">hand-built, </w:t>
            </w:r>
            <w:r w:rsidR="005361A0">
              <w:t>data-driven</w:t>
            </w:r>
            <w:r w:rsidR="00D22B4D">
              <w:t>, fully admin-able</w:t>
            </w:r>
            <w:r w:rsidR="005361A0">
              <w:t xml:space="preserve"> </w:t>
            </w:r>
            <w:r w:rsidR="002173EF">
              <w:t>website</w:t>
            </w:r>
            <w:r w:rsidR="005361A0">
              <w:t xml:space="preserve"> to store my development projects as well as the</w:t>
            </w:r>
            <w:r w:rsidR="004772B1">
              <w:t>ir</w:t>
            </w:r>
            <w:r w:rsidR="005361A0">
              <w:t xml:space="preserve"> source code. </w:t>
            </w:r>
            <w:r w:rsidR="00F44F33">
              <w:t xml:space="preserve">Built </w:t>
            </w:r>
            <w:hyperlink r:id="rId14" w:history="1">
              <w:proofErr w:type="spellStart"/>
              <w:r w:rsidR="005B140D" w:rsidRPr="00EB1534">
                <w:rPr>
                  <w:rStyle w:val="Hyperlink"/>
                </w:rPr>
                <w:t>newsfeeds.fyi</w:t>
              </w:r>
              <w:proofErr w:type="spellEnd"/>
            </w:hyperlink>
            <w:r w:rsidR="00F44F33">
              <w:t>, a customizable “home page”</w:t>
            </w:r>
            <w:r w:rsidR="00615E56">
              <w:t xml:space="preserve"> with user-selected newsfeeds</w:t>
            </w:r>
            <w:r w:rsidR="00F44F33">
              <w:t xml:space="preserve"> in the spirit of </w:t>
            </w:r>
            <w:proofErr w:type="spellStart"/>
            <w:r w:rsidR="00F44F33">
              <w:t>iGoogle</w:t>
            </w:r>
            <w:proofErr w:type="spellEnd"/>
            <w:r w:rsidR="00F44F33">
              <w:t>.</w:t>
            </w:r>
            <w:r w:rsidR="005361A0">
              <w:t xml:space="preserve"> Created </w:t>
            </w:r>
            <w:r w:rsidR="007277F1">
              <w:t>eight</w:t>
            </w:r>
            <w:r w:rsidR="005361A0">
              <w:t xml:space="preserve"> video games</w:t>
            </w:r>
            <w:r w:rsidR="007D7066">
              <w:t xml:space="preserve"> on multiple platforms (HTML5</w:t>
            </w:r>
            <w:r w:rsidR="00705F0F">
              <w:t>/JavaScript</w:t>
            </w:r>
            <w:r w:rsidR="007D7066">
              <w:t>, Flash, Windows Executable)</w:t>
            </w:r>
            <w:r w:rsidR="005361A0">
              <w:t xml:space="preserve">. Did consulting work for </w:t>
            </w:r>
            <w:hyperlink r:id="rId15" w:history="1">
              <w:r w:rsidR="005361A0" w:rsidRPr="00BC0C76">
                <w:rPr>
                  <w:rStyle w:val="Hyperlink"/>
                </w:rPr>
                <w:t>yogamother.com</w:t>
              </w:r>
            </w:hyperlink>
            <w:r w:rsidR="005361A0">
              <w:t xml:space="preserve"> as well as </w:t>
            </w:r>
            <w:r w:rsidR="004D11FF">
              <w:t>salebow</w:t>
            </w:r>
            <w:r w:rsidR="005361A0">
              <w:t>.com</w:t>
            </w:r>
            <w:r w:rsidR="004D11FF">
              <w:t xml:space="preserve"> that consisted of Joomla CMS configuration as well as front end work (HTML, CSS and JavaScript)</w:t>
            </w:r>
            <w:r w:rsidR="009C290F">
              <w:t>.</w:t>
            </w:r>
            <w:r w:rsidR="00AE04B5">
              <w:t xml:space="preserve"> </w:t>
            </w:r>
          </w:p>
          <w:p w:rsidR="00403B7E" w:rsidRDefault="00403B7E" w:rsidP="00A6077C">
            <w:pPr>
              <w:pStyle w:val="ListBullet"/>
              <w:numPr>
                <w:ilvl w:val="0"/>
                <w:numId w:val="1"/>
              </w:numPr>
            </w:pPr>
            <w:r>
              <w:t>DSCMS is a fast and easy way to quickly deploy nearly any type of dynamic website: blogs, photo galleries, product listings, etc.</w:t>
            </w:r>
          </w:p>
          <w:p w:rsidR="00A6077C" w:rsidRDefault="00E967E8" w:rsidP="00A6077C">
            <w:pPr>
              <w:pStyle w:val="ListBullet"/>
              <w:numPr>
                <w:ilvl w:val="0"/>
                <w:numId w:val="1"/>
              </w:numPr>
            </w:pPr>
            <w:r>
              <w:t>Personal</w:t>
            </w:r>
            <w:r w:rsidR="003362B1">
              <w:t xml:space="preserve"> website is </w:t>
            </w:r>
            <w:r w:rsidR="00C55A28">
              <w:t>powered by DSCMS and makes use of Bootstrap for the UI</w:t>
            </w:r>
          </w:p>
          <w:p w:rsidR="00473AFF" w:rsidRDefault="00DE5937" w:rsidP="00A6077C">
            <w:pPr>
              <w:pStyle w:val="ListBullet"/>
              <w:numPr>
                <w:ilvl w:val="0"/>
                <w:numId w:val="1"/>
              </w:numPr>
            </w:pPr>
            <w:hyperlink r:id="rId16" w:history="1">
              <w:proofErr w:type="spellStart"/>
              <w:r w:rsidR="00473AFF" w:rsidRPr="00473AFF">
                <w:rPr>
                  <w:rStyle w:val="Hyperlink"/>
                </w:rPr>
                <w:t>newsfeeds.fyi</w:t>
              </w:r>
              <w:proofErr w:type="spellEnd"/>
            </w:hyperlink>
            <w:r w:rsidR="00473AFF">
              <w:t xml:space="preserve"> is built on a node Express backend and a React frontend, all</w:t>
            </w:r>
            <w:r w:rsidR="00052582">
              <w:t xml:space="preserve"> written</w:t>
            </w:r>
            <w:r w:rsidR="00473AFF">
              <w:t xml:space="preserve"> in TypeScript</w:t>
            </w:r>
          </w:p>
          <w:p w:rsidR="009517EA" w:rsidRDefault="009517EA" w:rsidP="00A6077C">
            <w:pPr>
              <w:pStyle w:val="ListBullet"/>
              <w:numPr>
                <w:ilvl w:val="0"/>
                <w:numId w:val="1"/>
              </w:numPr>
            </w:pPr>
            <w:r>
              <w:t>Games:</w:t>
            </w:r>
            <w:r w:rsidR="00F27B52">
              <w:t xml:space="preserve"> </w:t>
            </w:r>
            <w:hyperlink r:id="rId17" w:history="1">
              <w:r w:rsidR="00F27B52" w:rsidRPr="00C228EF">
                <w:rPr>
                  <w:rStyle w:val="Hyperlink"/>
                </w:rPr>
                <w:t>Shapeshifter</w:t>
              </w:r>
            </w:hyperlink>
            <w:r w:rsidR="00F27B52">
              <w:t>,</w:t>
            </w:r>
            <w:r w:rsidR="00762E75">
              <w:t xml:space="preserve"> </w:t>
            </w:r>
            <w:hyperlink r:id="rId18" w:history="1">
              <w:r w:rsidR="00762E75" w:rsidRPr="0005154F">
                <w:rPr>
                  <w:rStyle w:val="Hyperlink"/>
                </w:rPr>
                <w:t>I Demon</w:t>
              </w:r>
            </w:hyperlink>
            <w:r w:rsidR="00762E75">
              <w:t>,</w:t>
            </w:r>
            <w:r w:rsidR="00F27B52">
              <w:t xml:space="preserve"> </w:t>
            </w:r>
            <w:hyperlink r:id="rId19" w:history="1">
              <w:r w:rsidR="00F27B52" w:rsidRPr="00C228EF">
                <w:rPr>
                  <w:rStyle w:val="Hyperlink"/>
                </w:rPr>
                <w:t>One Screen Racer</w:t>
              </w:r>
            </w:hyperlink>
            <w:r>
              <w:t>,</w:t>
            </w:r>
            <w:r w:rsidR="00F27B52">
              <w:t xml:space="preserve"> </w:t>
            </w:r>
            <w:hyperlink r:id="rId20" w:history="1">
              <w:r w:rsidR="00F27B52" w:rsidRPr="00C228EF">
                <w:rPr>
                  <w:rStyle w:val="Hyperlink"/>
                </w:rPr>
                <w:t>The Farthest Possible Place</w:t>
              </w:r>
            </w:hyperlink>
            <w:r w:rsidR="00F27B52">
              <w:t>,</w:t>
            </w:r>
            <w:r>
              <w:t xml:space="preserve"> </w:t>
            </w:r>
            <w:hyperlink r:id="rId21" w:history="1">
              <w:r w:rsidRPr="00432E3B">
                <w:rPr>
                  <w:rStyle w:val="Hyperlink"/>
                </w:rPr>
                <w:t>Catch the Bullet</w:t>
              </w:r>
            </w:hyperlink>
            <w:r w:rsidR="00F27B52">
              <w:t xml:space="preserve">, </w:t>
            </w:r>
            <w:hyperlink r:id="rId22" w:history="1">
              <w:r w:rsidR="00F27B52" w:rsidRPr="00432E3B">
                <w:rPr>
                  <w:rStyle w:val="Hyperlink"/>
                </w:rPr>
                <w:t>Speedster</w:t>
              </w:r>
            </w:hyperlink>
            <w:r w:rsidR="00F27B52">
              <w:t xml:space="preserve">,  </w:t>
            </w:r>
            <w:hyperlink r:id="rId23" w:history="1">
              <w:r w:rsidR="00F27B52" w:rsidRPr="00432E3B">
                <w:rPr>
                  <w:rStyle w:val="Hyperlink"/>
                </w:rPr>
                <w:t>Sleepwalker</w:t>
              </w:r>
            </w:hyperlink>
            <w:r w:rsidR="00F27B52">
              <w:t xml:space="preserve">, </w:t>
            </w:r>
            <w:hyperlink r:id="rId24" w:history="1">
              <w:r w:rsidR="00F27B52" w:rsidRPr="00432E3B">
                <w:rPr>
                  <w:rStyle w:val="Hyperlink"/>
                </w:rPr>
                <w:t>Jacks 2000</w:t>
              </w:r>
            </w:hyperlink>
            <w:r w:rsidR="00F27B52">
              <w:t xml:space="preserve"> </w:t>
            </w:r>
          </w:p>
          <w:p w:rsidR="00A6077C" w:rsidRDefault="007D7066" w:rsidP="00A6077C">
            <w:pPr>
              <w:pStyle w:val="ListBullet"/>
              <w:numPr>
                <w:ilvl w:val="0"/>
                <w:numId w:val="1"/>
              </w:numPr>
            </w:pPr>
            <w:r>
              <w:t>All</w:t>
            </w:r>
            <w:r w:rsidR="000C0D62">
              <w:t xml:space="preserve"> v</w:t>
            </w:r>
            <w:r w:rsidR="008D2AC8">
              <w:t>ideo games created from scratch: code, art, sounds and music</w:t>
            </w:r>
          </w:p>
          <w:p w:rsidR="00A6077C" w:rsidRDefault="00EE7687" w:rsidP="00A6077C">
            <w:pPr>
              <w:pStyle w:val="ListBullet"/>
              <w:numPr>
                <w:ilvl w:val="0"/>
                <w:numId w:val="1"/>
              </w:numPr>
            </w:pPr>
            <w:r>
              <w:t>Aided in final push that allowed yogamother.com to complete and go live</w:t>
            </w:r>
          </w:p>
          <w:p w:rsidR="001E74E1" w:rsidRPr="005267A7" w:rsidRDefault="00A6077C" w:rsidP="005D3920">
            <w:pPr>
              <w:pStyle w:val="SubsectionDate"/>
              <w:rPr>
                <w:rStyle w:val="SubsectionChar"/>
                <w:rFonts w:ascii="Gill Sans MT" w:hAnsi="Gill Sans MT"/>
                <w:b w:val="0"/>
                <w:color w:val="auto"/>
                <w:sz w:val="20"/>
              </w:rPr>
            </w:pPr>
            <w:r w:rsidRPr="00961E86">
              <w:rPr>
                <w:rFonts w:ascii="Gill Sans MT" w:hAnsi="Gill Sans MT"/>
                <w:b/>
                <w:color w:val="auto"/>
                <w:sz w:val="20"/>
              </w:rPr>
              <w:t>Technical Environment:</w:t>
            </w:r>
            <w:r w:rsidR="00DC787E">
              <w:rPr>
                <w:rFonts w:ascii="Gill Sans MT" w:hAnsi="Gill Sans MT"/>
                <w:color w:val="auto"/>
                <w:sz w:val="20"/>
              </w:rPr>
              <w:t xml:space="preserve"> ES6 and ES5 JavaScript, TypeScript,</w:t>
            </w:r>
            <w:r w:rsidR="00EF68AD">
              <w:rPr>
                <w:rFonts w:ascii="Gill Sans MT" w:hAnsi="Gill Sans MT"/>
                <w:color w:val="auto"/>
                <w:sz w:val="20"/>
              </w:rPr>
              <w:t xml:space="preserve"> C</w:t>
            </w:r>
            <w:r w:rsidR="00217DD2">
              <w:rPr>
                <w:rFonts w:ascii="Gill Sans MT" w:hAnsi="Gill Sans MT"/>
                <w:color w:val="auto"/>
                <w:sz w:val="20"/>
              </w:rPr>
              <w:t>#, SQL,</w:t>
            </w:r>
            <w:r w:rsidRPr="00961E86">
              <w:rPr>
                <w:rFonts w:ascii="Gill Sans MT" w:hAnsi="Gill Sans MT"/>
                <w:color w:val="auto"/>
                <w:sz w:val="20"/>
              </w:rPr>
              <w:t xml:space="preserve"> </w:t>
            </w:r>
            <w:r w:rsidR="003C5520">
              <w:rPr>
                <w:rFonts w:ascii="Gill Sans MT" w:hAnsi="Gill Sans MT"/>
                <w:color w:val="auto"/>
                <w:sz w:val="20"/>
              </w:rPr>
              <w:t>.NET Core and 4.6, Asp.net MVC</w:t>
            </w:r>
            <w:r w:rsidR="00A9218C" w:rsidRPr="00961E86">
              <w:rPr>
                <w:rFonts w:ascii="Gill Sans MT" w:hAnsi="Gill Sans MT"/>
                <w:color w:val="auto"/>
                <w:sz w:val="20"/>
              </w:rPr>
              <w:t>,</w:t>
            </w:r>
            <w:r w:rsidR="00E054D6">
              <w:rPr>
                <w:rFonts w:ascii="Gill Sans MT" w:hAnsi="Gill Sans MT"/>
                <w:color w:val="auto"/>
                <w:sz w:val="20"/>
              </w:rPr>
              <w:t xml:space="preserve"> Node.js,</w:t>
            </w:r>
            <w:r w:rsidR="00792B32">
              <w:rPr>
                <w:rFonts w:ascii="Gill Sans MT" w:hAnsi="Gill Sans MT"/>
                <w:color w:val="auto"/>
                <w:sz w:val="20"/>
              </w:rPr>
              <w:t xml:space="preserve"> npm,</w:t>
            </w:r>
            <w:r w:rsidR="005C6298">
              <w:rPr>
                <w:rFonts w:ascii="Gill Sans MT" w:hAnsi="Gill Sans MT"/>
                <w:color w:val="auto"/>
                <w:sz w:val="20"/>
              </w:rPr>
              <w:t xml:space="preserve"> Bootstrap,</w:t>
            </w:r>
            <w:r w:rsidR="004850D8">
              <w:rPr>
                <w:rFonts w:ascii="Gill Sans MT" w:hAnsi="Gill Sans MT"/>
                <w:color w:val="auto"/>
                <w:sz w:val="20"/>
              </w:rPr>
              <w:t xml:space="preserve"> Entity Framework Core,</w:t>
            </w:r>
            <w:r w:rsidR="00A9218C" w:rsidRPr="00961E86">
              <w:rPr>
                <w:rFonts w:ascii="Gill Sans MT" w:hAnsi="Gill Sans MT"/>
                <w:color w:val="auto"/>
                <w:sz w:val="20"/>
              </w:rPr>
              <w:t xml:space="preserve"> </w:t>
            </w:r>
            <w:r w:rsidRPr="00961E86">
              <w:rPr>
                <w:rFonts w:ascii="Gill Sans MT" w:hAnsi="Gill Sans MT"/>
                <w:color w:val="auto"/>
                <w:sz w:val="20"/>
              </w:rPr>
              <w:t>Visual Studio 20</w:t>
            </w:r>
            <w:r w:rsidR="003C5520">
              <w:rPr>
                <w:rFonts w:ascii="Gill Sans MT" w:hAnsi="Gill Sans MT"/>
                <w:color w:val="auto"/>
                <w:sz w:val="20"/>
              </w:rPr>
              <w:t>15</w:t>
            </w:r>
            <w:r w:rsidRPr="00961E86">
              <w:rPr>
                <w:rFonts w:ascii="Gill Sans MT" w:hAnsi="Gill Sans MT"/>
                <w:color w:val="auto"/>
                <w:sz w:val="20"/>
              </w:rPr>
              <w:t>,</w:t>
            </w:r>
            <w:r w:rsidR="00DC787E">
              <w:rPr>
                <w:rFonts w:ascii="Gill Sans MT" w:hAnsi="Gill Sans MT"/>
                <w:color w:val="auto"/>
                <w:sz w:val="20"/>
              </w:rPr>
              <w:t xml:space="preserve"> Visual Studio Code</w:t>
            </w:r>
            <w:r w:rsidR="00CD78FF">
              <w:rPr>
                <w:rFonts w:ascii="Gill Sans MT" w:hAnsi="Gill Sans MT"/>
                <w:color w:val="auto"/>
                <w:sz w:val="20"/>
              </w:rPr>
              <w:t>,</w:t>
            </w:r>
            <w:r w:rsidR="003C5520">
              <w:rPr>
                <w:rFonts w:ascii="Gill Sans MT" w:hAnsi="Gill Sans MT"/>
                <w:color w:val="auto"/>
                <w:sz w:val="20"/>
              </w:rPr>
              <w:t xml:space="preserve"> Docker, AWS,</w:t>
            </w:r>
            <w:r w:rsidR="000D67B0">
              <w:rPr>
                <w:rFonts w:ascii="Gill Sans MT" w:hAnsi="Gill Sans MT"/>
                <w:color w:val="auto"/>
                <w:sz w:val="20"/>
              </w:rPr>
              <w:t xml:space="preserve"> Phaser</w:t>
            </w:r>
            <w:r w:rsidR="00CD78FF">
              <w:rPr>
                <w:rFonts w:ascii="Gill Sans MT" w:hAnsi="Gill Sans MT"/>
                <w:color w:val="auto"/>
                <w:sz w:val="20"/>
              </w:rPr>
              <w:t>,</w:t>
            </w:r>
            <w:r w:rsidR="005361A0" w:rsidRPr="00961E86">
              <w:rPr>
                <w:rFonts w:ascii="Gill Sans MT" w:hAnsi="Gill Sans MT"/>
                <w:color w:val="auto"/>
                <w:sz w:val="20"/>
              </w:rPr>
              <w:t xml:space="preserve"> Adobe Flash Professional, Adobe Flash Builder,</w:t>
            </w:r>
            <w:r w:rsidR="0077136B">
              <w:rPr>
                <w:rFonts w:ascii="Gill Sans MT" w:hAnsi="Gill Sans MT"/>
                <w:color w:val="auto"/>
                <w:sz w:val="20"/>
              </w:rPr>
              <w:t xml:space="preserve"> G</w:t>
            </w:r>
            <w:r w:rsidR="00DF4F71">
              <w:rPr>
                <w:rFonts w:ascii="Gill Sans MT" w:hAnsi="Gill Sans MT"/>
                <w:color w:val="auto"/>
                <w:sz w:val="20"/>
              </w:rPr>
              <w:t>it,</w:t>
            </w:r>
            <w:r w:rsidR="009E7FDB">
              <w:rPr>
                <w:rFonts w:ascii="Gill Sans MT" w:hAnsi="Gill Sans MT"/>
                <w:color w:val="auto"/>
                <w:sz w:val="20"/>
              </w:rPr>
              <w:t xml:space="preserve"> Joomla, PHP,</w:t>
            </w:r>
            <w:r w:rsidR="00A9218C" w:rsidRPr="00961E86">
              <w:rPr>
                <w:rFonts w:ascii="Gill Sans MT" w:hAnsi="Gill Sans MT"/>
                <w:color w:val="auto"/>
                <w:sz w:val="20"/>
              </w:rPr>
              <w:t xml:space="preserve"> Photoshop,</w:t>
            </w:r>
            <w:r w:rsidR="005361A0" w:rsidRPr="00961E86">
              <w:rPr>
                <w:rFonts w:ascii="Gill Sans MT" w:hAnsi="Gill Sans MT"/>
                <w:color w:val="auto"/>
                <w:sz w:val="20"/>
              </w:rPr>
              <w:t xml:space="preserve"> </w:t>
            </w:r>
            <w:r w:rsidR="00A9218C" w:rsidRPr="00961E86">
              <w:rPr>
                <w:rFonts w:ascii="Gill Sans MT" w:hAnsi="Gill Sans MT"/>
                <w:color w:val="auto"/>
                <w:sz w:val="20"/>
              </w:rPr>
              <w:t xml:space="preserve">Dreamweaver, </w:t>
            </w:r>
            <w:r w:rsidR="00615E56">
              <w:rPr>
                <w:rFonts w:ascii="Gill Sans MT" w:hAnsi="Gill Sans MT"/>
                <w:color w:val="auto"/>
                <w:sz w:val="20"/>
              </w:rPr>
              <w:t xml:space="preserve">Autodesk </w:t>
            </w:r>
            <w:r w:rsidR="00A9218C" w:rsidRPr="00961E86">
              <w:rPr>
                <w:rFonts w:ascii="Gill Sans MT" w:hAnsi="Gill Sans MT"/>
                <w:color w:val="auto"/>
                <w:sz w:val="20"/>
              </w:rPr>
              <w:t>Sketchbook Pro</w:t>
            </w:r>
          </w:p>
          <w:p w:rsidR="008852D9" w:rsidRDefault="008852D9" w:rsidP="005D3920">
            <w:pPr>
              <w:pStyle w:val="SubsectionDate"/>
              <w:rPr>
                <w:rStyle w:val="SubsectionChar"/>
                <w:b w:val="0"/>
              </w:rPr>
            </w:pPr>
          </w:p>
          <w:p w:rsidR="00873F2A" w:rsidRDefault="00873F2A" w:rsidP="005D3920">
            <w:pPr>
              <w:pStyle w:val="SubsectionDate"/>
              <w:rPr>
                <w:rStyle w:val="SubsectionChar"/>
                <w:b w:val="0"/>
              </w:rPr>
            </w:pPr>
          </w:p>
          <w:p w:rsidR="005D3920" w:rsidRDefault="005D3920" w:rsidP="005D3920">
            <w:pPr>
              <w:pStyle w:val="SubsectionDate"/>
            </w:pPr>
            <w:r>
              <w:rPr>
                <w:rStyle w:val="SubsectionChar"/>
                <w:b w:val="0"/>
              </w:rPr>
              <w:t xml:space="preserve">Web Developer </w:t>
            </w:r>
          </w:p>
          <w:p w:rsidR="005D3920" w:rsidRDefault="005D3920" w:rsidP="005D3920">
            <w:pPr>
              <w:pStyle w:val="SubsectionDate"/>
            </w:pPr>
            <w:r>
              <w:rPr>
                <w:rFonts w:ascii="Bookman Old Style" w:eastAsia="Gill Sans MT" w:hAnsi="Bookman Old Style"/>
                <w:color w:val="727CA3"/>
              </w:rPr>
              <w:t>National Business Systems</w:t>
            </w:r>
            <w:r>
              <w:t xml:space="preserve"> (Eagan, MN)</w:t>
            </w:r>
          </w:p>
          <w:p w:rsidR="005D3920" w:rsidRDefault="005D3920" w:rsidP="005D3920">
            <w:pPr>
              <w:pStyle w:val="SubsectionDate"/>
            </w:pPr>
            <w:r>
              <w:t xml:space="preserve">June 2009 – </w:t>
            </w:r>
            <w:r w:rsidR="0074068C">
              <w:t>April</w:t>
            </w:r>
            <w:r>
              <w:t xml:space="preserve"> 2010</w:t>
            </w:r>
          </w:p>
          <w:p w:rsidR="005D3920" w:rsidRDefault="007A5688" w:rsidP="005D3920">
            <w:pPr>
              <w:pStyle w:val="SubsectionText"/>
              <w:spacing w:after="160"/>
            </w:pPr>
            <w:r>
              <w:t xml:space="preserve">Developed “cross repository” search functionality for </w:t>
            </w:r>
            <w:hyperlink r:id="rId25" w:history="1">
              <w:r w:rsidRPr="005E0D03">
                <w:rPr>
                  <w:rStyle w:val="Hyperlink"/>
                </w:rPr>
                <w:t>SODA</w:t>
              </w:r>
            </w:hyperlink>
            <w:r>
              <w:t xml:space="preserve"> (Secure </w:t>
            </w:r>
            <w:r w:rsidR="00274800">
              <w:t>Online</w:t>
            </w:r>
            <w:r>
              <w:t xml:space="preserve"> </w:t>
            </w:r>
            <w:r w:rsidR="00274800">
              <w:t>Data</w:t>
            </w:r>
            <w:r>
              <w:t xml:space="preserve"> Access) platform, a sophisticated</w:t>
            </w:r>
            <w:r w:rsidR="002270F0">
              <w:t>, enterprise-grade,</w:t>
            </w:r>
            <w:r>
              <w:t xml:space="preserve"> web-based document retrieval system</w:t>
            </w:r>
            <w:r w:rsidR="00C21682">
              <w:t xml:space="preserve"> – a task which required a near total rewrite of the underlying data layer</w:t>
            </w:r>
            <w:r>
              <w:t xml:space="preserve">. </w:t>
            </w:r>
            <w:r w:rsidR="00704328">
              <w:t>Aided in</w:t>
            </w:r>
            <w:r w:rsidR="008D3145">
              <w:t xml:space="preserve"> redesign of </w:t>
            </w:r>
            <w:r w:rsidR="00BF3B17">
              <w:t xml:space="preserve">existing </w:t>
            </w:r>
            <w:r w:rsidR="00FD09D5">
              <w:t>Stihl CMS system</w:t>
            </w:r>
            <w:r w:rsidR="00BF3B17">
              <w:t xml:space="preserve"> utilizing the Microsoft MVC framework</w:t>
            </w:r>
            <w:r w:rsidR="00206344">
              <w:t xml:space="preserve"> and intense database restructuring</w:t>
            </w:r>
            <w:r w:rsidR="00FD09D5">
              <w:t>. Took over development responsibilities for</w:t>
            </w:r>
            <w:r w:rsidR="00BF3B17">
              <w:t xml:space="preserve"> </w:t>
            </w:r>
            <w:hyperlink r:id="rId26" w:history="1">
              <w:r w:rsidR="00BF3B17" w:rsidRPr="00FE1D56">
                <w:rPr>
                  <w:rStyle w:val="Hyperlink"/>
                </w:rPr>
                <w:t>LLMC Digital</w:t>
              </w:r>
            </w:hyperlink>
            <w:r w:rsidR="00BF3B17">
              <w:t>,</w:t>
            </w:r>
            <w:r w:rsidR="00FD09D5">
              <w:t xml:space="preserve"> a large system that archived documents and books relating to law. </w:t>
            </w:r>
            <w:r w:rsidR="001F6A22">
              <w:t>Created ad-hoc web applications for NBS clients: polling, rebate tracking, marketing emails.</w:t>
            </w:r>
          </w:p>
          <w:p w:rsidR="0016626D" w:rsidRDefault="00F272B8" w:rsidP="005D3920">
            <w:pPr>
              <w:pStyle w:val="ListBullet"/>
              <w:numPr>
                <w:ilvl w:val="0"/>
                <w:numId w:val="1"/>
              </w:numPr>
            </w:pPr>
            <w:r>
              <w:t>Successfully upgraded</w:t>
            </w:r>
            <w:r w:rsidR="0016626D">
              <w:t xml:space="preserve"> SODA search function</w:t>
            </w:r>
            <w:r w:rsidR="00AB594D">
              <w:t>ality</w:t>
            </w:r>
            <w:r w:rsidR="0016626D">
              <w:t xml:space="preserve"> to</w:t>
            </w:r>
            <w:r w:rsidR="00AB594D">
              <w:t xml:space="preserve"> facilitate</w:t>
            </w:r>
            <w:r w:rsidR="0016626D">
              <w:t xml:space="preserve"> </w:t>
            </w:r>
            <w:r w:rsidR="00AB594D">
              <w:t>addition of</w:t>
            </w:r>
            <w:r w:rsidR="0016626D">
              <w:t xml:space="preserve"> new</w:t>
            </w:r>
            <w:r w:rsidR="00AB594D">
              <w:t xml:space="preserve"> NBS</w:t>
            </w:r>
            <w:r w:rsidR="0016626D">
              <w:t xml:space="preserve"> client account: Metavante</w:t>
            </w:r>
          </w:p>
          <w:p w:rsidR="005D3920" w:rsidRDefault="00C7479D" w:rsidP="005D3920">
            <w:pPr>
              <w:pStyle w:val="ListBullet"/>
              <w:numPr>
                <w:ilvl w:val="0"/>
                <w:numId w:val="1"/>
              </w:numPr>
            </w:pPr>
            <w:r>
              <w:t>Pushed development team to use a more modern approach to development – OO, normalized databases, separation of content an</w:t>
            </w:r>
            <w:r w:rsidR="005F3E8A">
              <w:t>d presentation in web work</w:t>
            </w:r>
          </w:p>
          <w:p w:rsidR="005D3920" w:rsidRDefault="00C7479D" w:rsidP="005D3920">
            <w:pPr>
              <w:pStyle w:val="ListBullet"/>
              <w:numPr>
                <w:ilvl w:val="0"/>
                <w:numId w:val="1"/>
              </w:numPr>
            </w:pPr>
            <w:r>
              <w:t>Delivered a 100% success rate on content transitions from stage to production environments. Helped develop standard procedures that ensured successful “live pushes”</w:t>
            </w:r>
          </w:p>
          <w:p w:rsidR="0089126E" w:rsidRDefault="005D3920" w:rsidP="0016626D">
            <w:pPr>
              <w:pStyle w:val="SubsectionText"/>
            </w:pPr>
            <w:r w:rsidRPr="00D157F3">
              <w:rPr>
                <w:b/>
              </w:rPr>
              <w:t>Technical Environment</w:t>
            </w:r>
            <w:r>
              <w:rPr>
                <w:b/>
              </w:rPr>
              <w:t>:</w:t>
            </w:r>
            <w:r>
              <w:t xml:space="preserve"> </w:t>
            </w:r>
            <w:r w:rsidR="004B2E77">
              <w:t>Visual Basic</w:t>
            </w:r>
            <w:r w:rsidR="003C7EB9">
              <w:t>, SQL, JavaScript,</w:t>
            </w:r>
            <w:r w:rsidR="00250A4A">
              <w:t xml:space="preserve"> jQuery,</w:t>
            </w:r>
            <w:r w:rsidR="00934F51">
              <w:t xml:space="preserve"> LINQ, LINQ </w:t>
            </w:r>
            <w:proofErr w:type="gramStart"/>
            <w:r w:rsidR="00934F51">
              <w:t>To</w:t>
            </w:r>
            <w:proofErr w:type="gramEnd"/>
            <w:r w:rsidR="00934F51">
              <w:t xml:space="preserve"> SQL,</w:t>
            </w:r>
            <w:r w:rsidR="003C7EB9">
              <w:t xml:space="preserve"> </w:t>
            </w:r>
            <w:r>
              <w:t xml:space="preserve">Visual Studio </w:t>
            </w:r>
            <w:r w:rsidR="002E6668">
              <w:t>2008, .NET 3.5</w:t>
            </w:r>
            <w:r>
              <w:t>,</w:t>
            </w:r>
            <w:r w:rsidR="002E6668">
              <w:t xml:space="preserve"> asp.net MVC 1.0,</w:t>
            </w:r>
            <w:r w:rsidR="00F1092A">
              <w:t xml:space="preserve"> SQL Server</w:t>
            </w:r>
            <w:r>
              <w:t>,</w:t>
            </w:r>
            <w:r w:rsidR="000D1A22">
              <w:t xml:space="preserve"> .NET Remoting</w:t>
            </w:r>
          </w:p>
        </w:tc>
      </w:tr>
    </w:tbl>
    <w:p w:rsidR="0097637C" w:rsidRDefault="0097637C" w:rsidP="00F0403B"/>
    <w:tbl>
      <w:tblPr>
        <w:tblStyle w:val="TableGrid"/>
        <w:tblW w:w="5000" w:type="pct"/>
        <w:jc w:val="center"/>
        <w:tblBorders>
          <w:top w:val="single" w:sz="6" w:space="0" w:color="94AAB9"/>
          <w:left w:val="single" w:sz="6" w:space="0" w:color="94AAB9"/>
          <w:bottom w:val="single" w:sz="6" w:space="0" w:color="94AAB9"/>
          <w:right w:val="single" w:sz="6" w:space="0" w:color="94AAB9"/>
          <w:insideH w:val="single" w:sz="6" w:space="0" w:color="94AAB9"/>
          <w:insideV w:val="single" w:sz="6" w:space="0" w:color="94AAB9"/>
        </w:tblBorders>
        <w:tblCellMar>
          <w:left w:w="0" w:type="dxa"/>
          <w:right w:w="0" w:type="dxa"/>
        </w:tblCellMar>
        <w:tblLook w:val="04A0" w:firstRow="1" w:lastRow="0" w:firstColumn="1" w:lastColumn="0" w:noHBand="0" w:noVBand="1"/>
      </w:tblPr>
      <w:tblGrid>
        <w:gridCol w:w="365"/>
        <w:gridCol w:w="9363"/>
      </w:tblGrid>
      <w:tr w:rsidR="004E24FD" w:rsidTr="007D3D6B">
        <w:trPr>
          <w:jc w:val="center"/>
        </w:trPr>
        <w:tc>
          <w:tcPr>
            <w:tcW w:w="365" w:type="dxa"/>
            <w:shd w:val="clear" w:color="auto" w:fill="94AAB9"/>
          </w:tcPr>
          <w:p w:rsidR="004E24FD" w:rsidRDefault="004E24FD" w:rsidP="007D3D6B"/>
        </w:tc>
        <w:tc>
          <w:tcPr>
            <w:tcW w:w="0" w:type="auto"/>
            <w:tcMar>
              <w:top w:w="144" w:type="dxa"/>
              <w:left w:w="360" w:type="dxa"/>
              <w:bottom w:w="0" w:type="dxa"/>
              <w:right w:w="360" w:type="dxa"/>
            </w:tcMar>
          </w:tcPr>
          <w:p w:rsidR="004E24FD" w:rsidRDefault="004E24FD" w:rsidP="007D3D6B">
            <w:pPr>
              <w:pStyle w:val="SubsectionDate"/>
            </w:pPr>
            <w:r>
              <w:rPr>
                <w:rStyle w:val="SubsectionChar"/>
                <w:b w:val="0"/>
              </w:rPr>
              <w:t>Project Champion (formerly Software Engineer, formerly Business Applications Developer</w:t>
            </w:r>
            <w:r>
              <w:t>)</w:t>
            </w:r>
          </w:p>
          <w:p w:rsidR="004E24FD" w:rsidRDefault="004E24FD" w:rsidP="007D3D6B">
            <w:pPr>
              <w:pStyle w:val="SubsectionDate"/>
            </w:pPr>
            <w:r>
              <w:rPr>
                <w:rFonts w:ascii="Bookman Old Style" w:eastAsia="Gill Sans MT" w:hAnsi="Bookman Old Style"/>
                <w:color w:val="727CA3"/>
              </w:rPr>
              <w:t>Staywell Health Management</w:t>
            </w:r>
            <w:r>
              <w:t xml:space="preserve"> (St. Paul, MN)</w:t>
            </w:r>
          </w:p>
          <w:p w:rsidR="004E24FD" w:rsidRDefault="00890CA7" w:rsidP="007D3D6B">
            <w:pPr>
              <w:pStyle w:val="SubsectionDate"/>
            </w:pPr>
            <w:r>
              <w:t>May</w:t>
            </w:r>
            <w:r w:rsidR="004E24FD">
              <w:t xml:space="preserve"> 2006 – </w:t>
            </w:r>
            <w:r>
              <w:t>April</w:t>
            </w:r>
            <w:r w:rsidR="004E24FD">
              <w:t xml:space="preserve"> 2008</w:t>
            </w:r>
          </w:p>
          <w:p w:rsidR="004E24FD" w:rsidRDefault="004E24FD" w:rsidP="007D3D6B">
            <w:pPr>
              <w:pStyle w:val="SubsectionText"/>
              <w:spacing w:after="160"/>
            </w:pPr>
            <w:r>
              <w:t>Developed Staywell’s “Incentives Module” – a large initiative that automated the setup, tracking and awarding of “incentives” for participants completing various health program objectives. Contributed to design and archi</w:t>
            </w:r>
            <w:r w:rsidR="00E053EA">
              <w:t xml:space="preserve">tecture discussions and wrote </w:t>
            </w:r>
            <w:r>
              <w:t>detailed technical design</w:t>
            </w:r>
            <w:r w:rsidR="00E053EA">
              <w:t>s</w:t>
            </w:r>
            <w:r>
              <w:t xml:space="preserve"> as well as end-user document</w:t>
            </w:r>
            <w:r w:rsidR="003639B2">
              <w:t>ation. Wrote application code (C</w:t>
            </w:r>
            <w:r>
              <w:t>#</w:t>
            </w:r>
            <w:r w:rsidR="00885792">
              <w:t>, JavaScript</w:t>
            </w:r>
            <w:r w:rsidR="00715A92">
              <w:t>, HTML/CSS</w:t>
            </w:r>
            <w:r>
              <w:t xml:space="preserve">) for </w:t>
            </w:r>
            <w:r w:rsidR="00715A92">
              <w:t>components in</w:t>
            </w:r>
            <w:r>
              <w:t xml:space="preserve"> the Incentives Module; also wrote stored procedures for the database as well as complex synchronizing mechanisms for handling data going to and from remote databases via web services. Developed intensive unit tests as well as high level functional tests. Worked with IT to generate a build and deploy pl</w:t>
            </w:r>
            <w:r w:rsidR="004C53E9">
              <w:t xml:space="preserve">an, including the writing of </w:t>
            </w:r>
            <w:proofErr w:type="spellStart"/>
            <w:r w:rsidR="004C53E9">
              <w:t>MS</w:t>
            </w:r>
            <w:r>
              <w:t>Build</w:t>
            </w:r>
            <w:proofErr w:type="spellEnd"/>
            <w:r>
              <w:t xml:space="preserve"> scripts. Explained and demonstrated the Incentives </w:t>
            </w:r>
            <w:r w:rsidR="00CB40C1">
              <w:t>Module to Staywell employees as well as</w:t>
            </w:r>
            <w:r>
              <w:t xml:space="preserve"> Staywell’s </w:t>
            </w:r>
            <w:r w:rsidR="006B2B4B">
              <w:t>customers</w:t>
            </w:r>
            <w:r w:rsidR="00E31567">
              <w:t xml:space="preserve">. </w:t>
            </w:r>
            <w:r w:rsidR="00425BA6">
              <w:t xml:space="preserve">Created </w:t>
            </w:r>
            <w:r>
              <w:t xml:space="preserve">application </w:t>
            </w:r>
            <w:r w:rsidR="00425BA6">
              <w:t>UI</w:t>
            </w:r>
            <w:r>
              <w:t xml:space="preserve"> design/layout and script generation. Produced ad-hoc data reports as requested. Organized, kicked off and lead the ‘Email and </w:t>
            </w:r>
            <w:proofErr w:type="spellStart"/>
            <w:r>
              <w:t>eMessaging</w:t>
            </w:r>
            <w:proofErr w:type="spellEnd"/>
            <w:r>
              <w:t>’ project.</w:t>
            </w:r>
          </w:p>
          <w:p w:rsidR="004E24FD" w:rsidRDefault="004E24FD" w:rsidP="007D3D6B">
            <w:pPr>
              <w:pStyle w:val="ListBullet"/>
              <w:numPr>
                <w:ilvl w:val="0"/>
                <w:numId w:val="1"/>
              </w:numPr>
            </w:pPr>
            <w:r>
              <w:t>Created well received, highly visual documentation for personnel at all levels</w:t>
            </w:r>
          </w:p>
          <w:p w:rsidR="004E24FD" w:rsidRDefault="004E24FD" w:rsidP="007D3D6B">
            <w:pPr>
              <w:pStyle w:val="ListBullet"/>
              <w:numPr>
                <w:ilvl w:val="0"/>
                <w:numId w:val="1"/>
              </w:numPr>
            </w:pPr>
            <w:r>
              <w:t xml:space="preserve">Came up with inventive solutions for problems that kept arising in the Staywell environment: intelligent logging, </w:t>
            </w:r>
            <w:r w:rsidR="00EA0993">
              <w:t>HTML</w:t>
            </w:r>
            <w:r w:rsidR="004E79A8">
              <w:t xml:space="preserve"> E</w:t>
            </w:r>
            <w:r>
              <w:t>mail notifications, robust web service handling</w:t>
            </w:r>
          </w:p>
          <w:p w:rsidR="004E24FD" w:rsidRDefault="004E24FD" w:rsidP="007D3D6B">
            <w:pPr>
              <w:pStyle w:val="ListBullet"/>
              <w:numPr>
                <w:ilvl w:val="0"/>
                <w:numId w:val="1"/>
              </w:numPr>
            </w:pPr>
            <w:r>
              <w:t>Had remarkably low occurrence of issues with developed applications</w:t>
            </w:r>
          </w:p>
          <w:p w:rsidR="004E24FD" w:rsidRPr="00D17720" w:rsidRDefault="001A1FE3" w:rsidP="007D3D6B">
            <w:pPr>
              <w:pStyle w:val="ListBullet"/>
              <w:numPr>
                <w:ilvl w:val="0"/>
                <w:numId w:val="1"/>
              </w:numPr>
              <w:spacing w:after="160"/>
            </w:pPr>
            <w:r>
              <w:t>Was only developer in department</w:t>
            </w:r>
            <w:r w:rsidR="004E24FD">
              <w:t xml:space="preserve"> of 8, selected to lead a new </w:t>
            </w:r>
            <w:r w:rsidR="003311CC">
              <w:t xml:space="preserve">2008 project: </w:t>
            </w:r>
            <w:proofErr w:type="spellStart"/>
            <w:r w:rsidR="003311CC">
              <w:t>eMessaging</w:t>
            </w:r>
            <w:proofErr w:type="spellEnd"/>
            <w:r w:rsidR="003311CC">
              <w:t xml:space="preserve"> and Em</w:t>
            </w:r>
            <w:r w:rsidR="004E24FD">
              <w:t>ail</w:t>
            </w:r>
          </w:p>
          <w:p w:rsidR="00811277" w:rsidRDefault="004E24FD" w:rsidP="00811277">
            <w:pPr>
              <w:pStyle w:val="SubsectionText"/>
            </w:pPr>
            <w:r w:rsidRPr="00D157F3">
              <w:rPr>
                <w:b/>
              </w:rPr>
              <w:t>Technical Environment</w:t>
            </w:r>
            <w:r>
              <w:rPr>
                <w:b/>
              </w:rPr>
              <w:t>:</w:t>
            </w:r>
            <w:r>
              <w:t xml:space="preserve"> </w:t>
            </w:r>
            <w:r w:rsidR="00950949">
              <w:t>C</w:t>
            </w:r>
            <w:r w:rsidR="00A36DB8">
              <w:t xml:space="preserve">#, SQL, JavaScript, </w:t>
            </w:r>
            <w:r>
              <w:t>Visual Studio Team Edition</w:t>
            </w:r>
            <w:r w:rsidR="00B8255D">
              <w:t xml:space="preserve"> 2008</w:t>
            </w:r>
            <w:r>
              <w:t>,</w:t>
            </w:r>
            <w:r w:rsidR="00B8255D">
              <w:t xml:space="preserve"> .NET 3</w:t>
            </w:r>
            <w:r w:rsidR="00457081">
              <w:t>.5</w:t>
            </w:r>
            <w:r w:rsidR="00D35673">
              <w:t>,</w:t>
            </w:r>
            <w:r>
              <w:t xml:space="preserve"> </w:t>
            </w:r>
            <w:r w:rsidR="005C3C4B">
              <w:t>Oracle, PL/SQL, ASP.net, Visio</w:t>
            </w:r>
            <w:r>
              <w:t>,</w:t>
            </w:r>
            <w:r w:rsidR="005304FD">
              <w:t xml:space="preserve"> </w:t>
            </w:r>
            <w:proofErr w:type="spellStart"/>
            <w:r w:rsidR="005304FD">
              <w:t>MSBuild</w:t>
            </w:r>
            <w:proofErr w:type="spellEnd"/>
            <w:r w:rsidR="005304FD">
              <w:t>, Windows PowerShell,</w:t>
            </w:r>
            <w:r>
              <w:t xml:space="preserve"> Photoshop</w:t>
            </w:r>
            <w:r w:rsidR="005C3C4B">
              <w:t xml:space="preserve"> CS2</w:t>
            </w:r>
          </w:p>
          <w:p w:rsidR="00C84180" w:rsidRDefault="00C84180" w:rsidP="00811277">
            <w:pPr>
              <w:pStyle w:val="SubsectionText"/>
            </w:pPr>
          </w:p>
        </w:tc>
      </w:tr>
    </w:tbl>
    <w:p w:rsidR="00637D56" w:rsidRDefault="00637D56" w:rsidP="00432DE4">
      <w:pPr>
        <w:spacing w:after="0"/>
      </w:pPr>
    </w:p>
    <w:p w:rsidR="00B568AD" w:rsidRDefault="00B568AD" w:rsidP="00432DE4">
      <w:pPr>
        <w:spacing w:after="0"/>
      </w:pPr>
    </w:p>
    <w:p w:rsidR="00B568AD" w:rsidRDefault="00B568AD" w:rsidP="00432DE4">
      <w:pPr>
        <w:spacing w:after="0"/>
      </w:pPr>
    </w:p>
    <w:tbl>
      <w:tblPr>
        <w:tblStyle w:val="TableGrid"/>
        <w:tblW w:w="5000" w:type="pct"/>
        <w:jc w:val="center"/>
        <w:tblBorders>
          <w:top w:val="single" w:sz="6" w:space="0" w:color="94AAB9"/>
          <w:left w:val="single" w:sz="6" w:space="0" w:color="94AAB9"/>
          <w:bottom w:val="single" w:sz="6" w:space="0" w:color="94AAB9"/>
          <w:right w:val="single" w:sz="6" w:space="0" w:color="94AAB9"/>
          <w:insideH w:val="single" w:sz="6" w:space="0" w:color="94AAB9"/>
          <w:insideV w:val="single" w:sz="6" w:space="0" w:color="94AAB9"/>
        </w:tblBorders>
        <w:tblCellMar>
          <w:left w:w="0" w:type="dxa"/>
          <w:right w:w="0" w:type="dxa"/>
        </w:tblCellMar>
        <w:tblLook w:val="04A0" w:firstRow="1" w:lastRow="0" w:firstColumn="1" w:lastColumn="0" w:noHBand="0" w:noVBand="1"/>
      </w:tblPr>
      <w:tblGrid>
        <w:gridCol w:w="365"/>
        <w:gridCol w:w="9363"/>
      </w:tblGrid>
      <w:tr w:rsidR="00637D56" w:rsidTr="007D3D6B">
        <w:trPr>
          <w:jc w:val="center"/>
        </w:trPr>
        <w:tc>
          <w:tcPr>
            <w:tcW w:w="365" w:type="dxa"/>
            <w:shd w:val="clear" w:color="auto" w:fill="94AAB9"/>
          </w:tcPr>
          <w:p w:rsidR="00637D56" w:rsidRDefault="00637D56" w:rsidP="007D3D6B"/>
        </w:tc>
        <w:tc>
          <w:tcPr>
            <w:tcW w:w="0" w:type="auto"/>
            <w:tcMar>
              <w:top w:w="144" w:type="dxa"/>
              <w:left w:w="360" w:type="dxa"/>
              <w:bottom w:w="0" w:type="dxa"/>
              <w:right w:w="360" w:type="dxa"/>
            </w:tcMar>
          </w:tcPr>
          <w:p w:rsidR="00637D56" w:rsidRPr="007F7836" w:rsidRDefault="00637D56" w:rsidP="00637D56">
            <w:pPr>
              <w:pStyle w:val="SubsectionDate"/>
              <w:spacing w:after="0"/>
            </w:pPr>
            <w:r w:rsidRPr="007F7836">
              <w:rPr>
                <w:rStyle w:val="SubsectionChar"/>
                <w:b w:val="0"/>
              </w:rPr>
              <w:t>Software Engineer (formerly Web Engineer)</w:t>
            </w:r>
          </w:p>
          <w:p w:rsidR="00637D56" w:rsidRPr="007F7836" w:rsidRDefault="00637D56" w:rsidP="00637D56">
            <w:pPr>
              <w:pStyle w:val="SubsectionDate"/>
              <w:spacing w:after="0"/>
            </w:pPr>
            <w:r w:rsidRPr="007F7836">
              <w:t>Orbit Systems (Eagan, MN)</w:t>
            </w:r>
          </w:p>
          <w:p w:rsidR="00637D56" w:rsidRPr="007F7836" w:rsidRDefault="00637D56" w:rsidP="00637D56">
            <w:pPr>
              <w:pStyle w:val="SubsectionDate"/>
              <w:spacing w:after="0"/>
            </w:pPr>
            <w:r w:rsidRPr="007F7836">
              <w:t>June 2004 – April 2006</w:t>
            </w:r>
          </w:p>
          <w:p w:rsidR="00637D56" w:rsidRDefault="00637D56" w:rsidP="00637D56">
            <w:pPr>
              <w:pStyle w:val="SubsectionText"/>
              <w:spacing w:after="0"/>
            </w:pPr>
          </w:p>
          <w:p w:rsidR="00637D56" w:rsidRDefault="00637D56" w:rsidP="00637D56">
            <w:pPr>
              <w:pStyle w:val="SubsectionText"/>
              <w:spacing w:after="0"/>
            </w:pPr>
            <w:r w:rsidRPr="007F7836">
              <w:t>Responsible for single-handedly building sophisticated web applications, windows applications, websites, and intranet sites for Orbit and its clients. Defining needs to be met, project scope and estimated hours. Drawing up underlying architecture (Data, Business Logic and Presentation layers). Designing and constructing database solutions to meet application or site n</w:t>
            </w:r>
            <w:r w:rsidR="002B74CF">
              <w:t>eeds. Creating and implementing</w:t>
            </w:r>
            <w:r w:rsidRPr="007F7836">
              <w:t xml:space="preserve"> web page designs and layouts (either from scratch, based on existing sites or client specification). Writing all necessary code and testing functionality and performance. Working closely with clients to define, develop and refine solutions. Also responsible for overseeing and aiding junior developers.</w:t>
            </w:r>
          </w:p>
          <w:p w:rsidR="00A67753" w:rsidRPr="007F7836" w:rsidRDefault="00A67753" w:rsidP="00637D56">
            <w:pPr>
              <w:pStyle w:val="SubsectionText"/>
              <w:spacing w:after="0"/>
            </w:pPr>
          </w:p>
          <w:p w:rsidR="00637D56" w:rsidRPr="007F7836" w:rsidRDefault="00637D56" w:rsidP="00637D56">
            <w:pPr>
              <w:pStyle w:val="ListBullet"/>
              <w:numPr>
                <w:ilvl w:val="0"/>
                <w:numId w:val="1"/>
              </w:numPr>
            </w:pPr>
            <w:r w:rsidRPr="007F7836">
              <w:t xml:space="preserve">Responsible for implementing best practices in web division: Improved design architecture, implementation of accessibility and web standards using </w:t>
            </w:r>
            <w:r w:rsidR="00816A90">
              <w:t>XHTML and</w:t>
            </w:r>
            <w:r w:rsidRPr="007F7836">
              <w:t xml:space="preserve"> </w:t>
            </w:r>
            <w:r w:rsidR="00816A90">
              <w:t>CSS</w:t>
            </w:r>
            <w:r w:rsidRPr="007F7836">
              <w:t>, and introducing fully normalized database design with referential integrity</w:t>
            </w:r>
          </w:p>
          <w:p w:rsidR="00637D56" w:rsidRPr="007F7836" w:rsidRDefault="00637D56" w:rsidP="00637D56">
            <w:pPr>
              <w:pStyle w:val="ListBullet"/>
              <w:numPr>
                <w:ilvl w:val="0"/>
                <w:numId w:val="1"/>
              </w:numPr>
              <w:spacing w:after="160"/>
            </w:pPr>
            <w:r w:rsidRPr="007F7836">
              <w:t>Came up with innovative uses for technologies such as RSS, XML, Flash and Active Directory</w:t>
            </w:r>
          </w:p>
          <w:p w:rsidR="00637D56" w:rsidRDefault="00637D56" w:rsidP="00637D56">
            <w:pPr>
              <w:pStyle w:val="SubsectionText"/>
            </w:pPr>
            <w:r w:rsidRPr="007F7836">
              <w:rPr>
                <w:b/>
              </w:rPr>
              <w:t>Technical Environment:</w:t>
            </w:r>
            <w:r w:rsidRPr="007F7836">
              <w:t xml:space="preserve"> </w:t>
            </w:r>
            <w:r w:rsidR="00713048">
              <w:t>C</w:t>
            </w:r>
            <w:r w:rsidR="00BE5F45" w:rsidRPr="007F7836">
              <w:t>#,</w:t>
            </w:r>
            <w:r w:rsidR="00BE5F45">
              <w:t xml:space="preserve"> JavaScript, SQL,</w:t>
            </w:r>
            <w:r w:rsidR="00E623B9">
              <w:t xml:space="preserve"> </w:t>
            </w:r>
            <w:r w:rsidR="00E623B9" w:rsidRPr="007F7836">
              <w:t>ActionScript</w:t>
            </w:r>
            <w:bookmarkStart w:id="0" w:name="_GoBack"/>
            <w:bookmarkEnd w:id="0"/>
            <w:r w:rsidR="00E623B9">
              <w:t>,</w:t>
            </w:r>
            <w:r w:rsidR="00BE5F45">
              <w:t xml:space="preserve"> </w:t>
            </w:r>
            <w:r w:rsidRPr="007F7836">
              <w:t>Visual Studio 2005, .NET 2.0 and 1.1, ASP.net, SQ</w:t>
            </w:r>
            <w:r w:rsidR="00026A00">
              <w:t>L Server</w:t>
            </w:r>
            <w:r w:rsidR="00C357F3">
              <w:t>, HTML/XHTML, CSS</w:t>
            </w:r>
            <w:r w:rsidR="00E623B9">
              <w:t>, Flash</w:t>
            </w:r>
            <w:r w:rsidRPr="007F7836">
              <w:t xml:space="preserve">, Photoshop, Fireworks, Visio, ColdFusion MX 6.1 and 7, Fusebox, Microsoft Access, </w:t>
            </w:r>
            <w:r w:rsidR="00F2474C">
              <w:t>AJAX</w:t>
            </w:r>
            <w:r w:rsidRPr="007F7836">
              <w:t xml:space="preserve">, </w:t>
            </w:r>
            <w:r w:rsidR="00F55937">
              <w:t>PHP</w:t>
            </w:r>
            <w:r w:rsidRPr="007F7836">
              <w:t>, VB Script, Illustrator</w:t>
            </w:r>
          </w:p>
        </w:tc>
      </w:tr>
    </w:tbl>
    <w:p w:rsidR="006E0835" w:rsidRDefault="006E0835" w:rsidP="00432DE4">
      <w:pPr>
        <w:spacing w:after="0"/>
      </w:pPr>
    </w:p>
    <w:tbl>
      <w:tblPr>
        <w:tblStyle w:val="TableGrid"/>
        <w:tblW w:w="5000" w:type="pct"/>
        <w:jc w:val="center"/>
        <w:tblBorders>
          <w:top w:val="single" w:sz="6" w:space="0" w:color="94AAB9"/>
          <w:left w:val="single" w:sz="6" w:space="0" w:color="94AAB9"/>
          <w:bottom w:val="single" w:sz="6" w:space="0" w:color="94AAB9"/>
          <w:right w:val="single" w:sz="6" w:space="0" w:color="94AAB9"/>
          <w:insideH w:val="single" w:sz="6" w:space="0" w:color="94AAB9"/>
          <w:insideV w:val="single" w:sz="6" w:space="0" w:color="94AAB9"/>
        </w:tblBorders>
        <w:tblCellMar>
          <w:left w:w="0" w:type="dxa"/>
          <w:right w:w="0" w:type="dxa"/>
        </w:tblCellMar>
        <w:tblLook w:val="04A0" w:firstRow="1" w:lastRow="0" w:firstColumn="1" w:lastColumn="0" w:noHBand="0" w:noVBand="1"/>
      </w:tblPr>
      <w:tblGrid>
        <w:gridCol w:w="365"/>
        <w:gridCol w:w="9363"/>
      </w:tblGrid>
      <w:tr w:rsidR="00637D56" w:rsidTr="007D3D6B">
        <w:trPr>
          <w:jc w:val="center"/>
        </w:trPr>
        <w:tc>
          <w:tcPr>
            <w:tcW w:w="365" w:type="dxa"/>
            <w:shd w:val="clear" w:color="auto" w:fill="94AAB9"/>
          </w:tcPr>
          <w:p w:rsidR="00637D56" w:rsidRDefault="00637D56" w:rsidP="007D3D6B"/>
        </w:tc>
        <w:tc>
          <w:tcPr>
            <w:tcW w:w="0" w:type="auto"/>
            <w:tcMar>
              <w:top w:w="144" w:type="dxa"/>
              <w:left w:w="360" w:type="dxa"/>
              <w:bottom w:w="0" w:type="dxa"/>
              <w:right w:w="360" w:type="dxa"/>
            </w:tcMar>
          </w:tcPr>
          <w:p w:rsidR="00637D56" w:rsidRPr="007F7836" w:rsidRDefault="00637D56" w:rsidP="00637D56">
            <w:pPr>
              <w:pStyle w:val="SubsectionDate"/>
              <w:spacing w:after="0"/>
            </w:pPr>
            <w:r>
              <w:t>Interactive Developer (formerly Junior Developer, formerly Production Assistant)</w:t>
            </w:r>
          </w:p>
          <w:p w:rsidR="00637D56" w:rsidRPr="007F7836" w:rsidRDefault="00637D56" w:rsidP="00637D56">
            <w:pPr>
              <w:pStyle w:val="SubsectionDate"/>
              <w:spacing w:after="0"/>
            </w:pPr>
            <w:proofErr w:type="spellStart"/>
            <w:r>
              <w:t>Martin|Williams</w:t>
            </w:r>
            <w:proofErr w:type="spellEnd"/>
            <w:r>
              <w:t xml:space="preserve"> Advertising</w:t>
            </w:r>
            <w:r w:rsidRPr="007F7836">
              <w:t xml:space="preserve"> (Minneapolis, MN)</w:t>
            </w:r>
          </w:p>
          <w:p w:rsidR="00637D56" w:rsidRPr="007F7836" w:rsidRDefault="00637D56" w:rsidP="00637D56">
            <w:pPr>
              <w:pStyle w:val="SubsectionDate"/>
              <w:spacing w:after="0"/>
            </w:pPr>
            <w:r w:rsidRPr="007F7836">
              <w:t>June 2002 – September 2003</w:t>
            </w:r>
          </w:p>
          <w:p w:rsidR="00637D56" w:rsidRDefault="00637D56" w:rsidP="00637D56">
            <w:pPr>
              <w:pStyle w:val="SubsectionText"/>
              <w:spacing w:after="0"/>
            </w:pPr>
          </w:p>
          <w:p w:rsidR="00637D56" w:rsidRDefault="00637D56" w:rsidP="00637D56">
            <w:pPr>
              <w:pStyle w:val="SubsectionText"/>
              <w:spacing w:after="0"/>
            </w:pPr>
            <w:r w:rsidRPr="007F7836">
              <w:t xml:space="preserve">Technical lead in the Scotts Company’s email marketing campaigns. Responsible for the creating, editing, sending, tracking and testing of four separate marketing campaigns going out to well over half a million subscribers. Developed software and processes that further automated the email program. Was also responsible for maintaining and updating both internal and client websites and web-based applications. </w:t>
            </w:r>
          </w:p>
          <w:p w:rsidR="00A67753" w:rsidRPr="007F7836" w:rsidRDefault="00A67753" w:rsidP="00637D56">
            <w:pPr>
              <w:pStyle w:val="SubsectionText"/>
              <w:spacing w:after="0"/>
            </w:pPr>
          </w:p>
          <w:p w:rsidR="00637D56" w:rsidRPr="007F7836" w:rsidRDefault="00637D56" w:rsidP="00637D56">
            <w:pPr>
              <w:pStyle w:val="ListBullet"/>
              <w:numPr>
                <w:ilvl w:val="0"/>
                <w:numId w:val="1"/>
              </w:numPr>
            </w:pPr>
            <w:r w:rsidRPr="007F7836">
              <w:t>Technical lead and administrato</w:t>
            </w:r>
            <w:r w:rsidR="00CC31DA">
              <w:t>r of successful and well-known E</w:t>
            </w:r>
            <w:r w:rsidRPr="007F7836">
              <w:t>mail marketing campaigns</w:t>
            </w:r>
          </w:p>
          <w:p w:rsidR="00637D56" w:rsidRPr="007F7836" w:rsidRDefault="00637D56" w:rsidP="00637D56">
            <w:pPr>
              <w:pStyle w:val="ListBullet"/>
              <w:numPr>
                <w:ilvl w:val="0"/>
                <w:numId w:val="1"/>
              </w:numPr>
            </w:pPr>
            <w:r w:rsidRPr="007F7836">
              <w:t>Completely revamped the way campaign email content is edited to allow client to quickly and easily make changes t</w:t>
            </w:r>
            <w:r w:rsidR="008F248E">
              <w:t xml:space="preserve">o programs without the aid of Martin </w:t>
            </w:r>
            <w:r w:rsidRPr="007F7836">
              <w:t>W</w:t>
            </w:r>
            <w:r w:rsidR="008F248E">
              <w:t>illiams</w:t>
            </w:r>
            <w:r w:rsidRPr="007F7836">
              <w:t xml:space="preserve"> developers, further streamlining the process of email creation</w:t>
            </w:r>
          </w:p>
          <w:p w:rsidR="00637D56" w:rsidRPr="007F7836" w:rsidRDefault="00637D56" w:rsidP="00637D56">
            <w:pPr>
              <w:pStyle w:val="ListBullet"/>
              <w:numPr>
                <w:ilvl w:val="0"/>
                <w:numId w:val="1"/>
              </w:numPr>
              <w:spacing w:after="160"/>
            </w:pPr>
            <w:r w:rsidRPr="007F7836">
              <w:t>Wrote scripts that edited xml files and saved the project management team a great deal of time in making site-wide changes to content in client websites</w:t>
            </w:r>
          </w:p>
          <w:p w:rsidR="00637D56" w:rsidRPr="00213B1B" w:rsidRDefault="00637D56" w:rsidP="0094252F">
            <w:pPr>
              <w:pStyle w:val="SubsectionDate"/>
              <w:rPr>
                <w:rFonts w:ascii="Gill Sans MT" w:hAnsi="Gill Sans MT"/>
                <w:color w:val="auto"/>
                <w:sz w:val="20"/>
              </w:rPr>
            </w:pPr>
            <w:r w:rsidRPr="00213B1B">
              <w:rPr>
                <w:rFonts w:ascii="Gill Sans MT" w:hAnsi="Gill Sans MT"/>
                <w:b/>
                <w:color w:val="auto"/>
                <w:sz w:val="20"/>
              </w:rPr>
              <w:t>Technical Environment:</w:t>
            </w:r>
            <w:r w:rsidRPr="00213B1B">
              <w:rPr>
                <w:rFonts w:ascii="Gill Sans MT" w:hAnsi="Gill Sans MT"/>
                <w:color w:val="auto"/>
                <w:sz w:val="20"/>
              </w:rPr>
              <w:t xml:space="preserve"> ColdFusion MX 6 and 6.1,</w:t>
            </w:r>
            <w:r w:rsidR="003360F0" w:rsidRPr="00213B1B">
              <w:rPr>
                <w:rFonts w:ascii="Gill Sans MT" w:hAnsi="Gill Sans MT"/>
                <w:color w:val="auto"/>
                <w:sz w:val="20"/>
              </w:rPr>
              <w:t xml:space="preserve"> Java,</w:t>
            </w:r>
            <w:r w:rsidR="00F01AEE">
              <w:rPr>
                <w:rFonts w:ascii="Gill Sans MT" w:hAnsi="Gill Sans MT"/>
                <w:color w:val="auto"/>
                <w:sz w:val="20"/>
              </w:rPr>
              <w:t xml:space="preserve"> Fusebox, MVC, </w:t>
            </w:r>
            <w:r w:rsidR="007E10EE">
              <w:rPr>
                <w:rFonts w:ascii="Gill Sans MT" w:hAnsi="Gill Sans MT"/>
                <w:color w:val="auto"/>
                <w:sz w:val="20"/>
              </w:rPr>
              <w:t>XML</w:t>
            </w:r>
            <w:r w:rsidRPr="00213B1B">
              <w:rPr>
                <w:rFonts w:ascii="Gill Sans MT" w:hAnsi="Gill Sans MT"/>
                <w:color w:val="auto"/>
                <w:sz w:val="20"/>
              </w:rPr>
              <w:t xml:space="preserve">, </w:t>
            </w:r>
            <w:r w:rsidR="007E10EE">
              <w:rPr>
                <w:rFonts w:ascii="Gill Sans MT" w:hAnsi="Gill Sans MT"/>
                <w:color w:val="auto"/>
                <w:sz w:val="20"/>
              </w:rPr>
              <w:t>HTML</w:t>
            </w:r>
            <w:r w:rsidRPr="00213B1B">
              <w:rPr>
                <w:rFonts w:ascii="Gill Sans MT" w:hAnsi="Gill Sans MT"/>
                <w:color w:val="auto"/>
                <w:sz w:val="20"/>
              </w:rPr>
              <w:t xml:space="preserve">, </w:t>
            </w:r>
            <w:r w:rsidR="007E10EE">
              <w:rPr>
                <w:rFonts w:ascii="Gill Sans MT" w:hAnsi="Gill Sans MT"/>
                <w:color w:val="auto"/>
                <w:sz w:val="20"/>
              </w:rPr>
              <w:t>CVS</w:t>
            </w:r>
            <w:r w:rsidRPr="00213B1B">
              <w:rPr>
                <w:rFonts w:ascii="Gill Sans MT" w:hAnsi="Gill Sans MT"/>
                <w:color w:val="auto"/>
                <w:sz w:val="20"/>
              </w:rPr>
              <w:t>,</w:t>
            </w:r>
            <w:r w:rsidR="0039757A">
              <w:rPr>
                <w:rFonts w:ascii="Gill Sans MT" w:hAnsi="Gill Sans MT"/>
                <w:color w:val="auto"/>
                <w:sz w:val="20"/>
              </w:rPr>
              <w:t xml:space="preserve"> Windows XP/2000, Dreamweaver, V</w:t>
            </w:r>
            <w:r w:rsidRPr="00213B1B">
              <w:rPr>
                <w:rFonts w:ascii="Gill Sans MT" w:hAnsi="Gill Sans MT"/>
                <w:color w:val="auto"/>
                <w:sz w:val="20"/>
              </w:rPr>
              <w:t xml:space="preserve">im, </w:t>
            </w:r>
            <w:r w:rsidR="00BD128B">
              <w:rPr>
                <w:rFonts w:ascii="Gill Sans MT" w:hAnsi="Gill Sans MT"/>
                <w:color w:val="auto"/>
                <w:sz w:val="20"/>
              </w:rPr>
              <w:t>P</w:t>
            </w:r>
            <w:r w:rsidRPr="00213B1B">
              <w:rPr>
                <w:rFonts w:ascii="Gill Sans MT" w:hAnsi="Gill Sans MT"/>
                <w:color w:val="auto"/>
                <w:sz w:val="20"/>
              </w:rPr>
              <w:t xml:space="preserve">erl, </w:t>
            </w:r>
            <w:proofErr w:type="spellStart"/>
            <w:r w:rsidRPr="00213B1B">
              <w:rPr>
                <w:rFonts w:ascii="Gill Sans MT" w:hAnsi="Gill Sans MT"/>
                <w:color w:val="auto"/>
                <w:sz w:val="20"/>
              </w:rPr>
              <w:t>JEdit</w:t>
            </w:r>
            <w:proofErr w:type="spellEnd"/>
            <w:r w:rsidRPr="00213B1B">
              <w:rPr>
                <w:rFonts w:ascii="Gill Sans MT" w:hAnsi="Gill Sans MT"/>
                <w:color w:val="auto"/>
                <w:sz w:val="20"/>
              </w:rPr>
              <w:t>, SQL, MS SQL Server, Java</w:t>
            </w:r>
            <w:r w:rsidR="00520A18">
              <w:rPr>
                <w:rFonts w:ascii="Gill Sans MT" w:hAnsi="Gill Sans MT"/>
                <w:color w:val="auto"/>
                <w:sz w:val="20"/>
              </w:rPr>
              <w:t>S</w:t>
            </w:r>
            <w:r w:rsidRPr="00213B1B">
              <w:rPr>
                <w:rFonts w:ascii="Gill Sans MT" w:hAnsi="Gill Sans MT"/>
                <w:color w:val="auto"/>
                <w:sz w:val="20"/>
              </w:rPr>
              <w:t>cript</w:t>
            </w:r>
            <w:r w:rsidR="00F01AEE">
              <w:rPr>
                <w:rFonts w:ascii="Gill Sans MT" w:hAnsi="Gill Sans MT"/>
                <w:color w:val="auto"/>
                <w:sz w:val="20"/>
              </w:rPr>
              <w:t>, Contribute, Photoshop</w:t>
            </w:r>
          </w:p>
        </w:tc>
      </w:tr>
    </w:tbl>
    <w:p w:rsidR="00637D56" w:rsidRDefault="00637D56" w:rsidP="00432DE4">
      <w:pPr>
        <w:spacing w:after="0"/>
      </w:pPr>
    </w:p>
    <w:tbl>
      <w:tblPr>
        <w:tblStyle w:val="TableGrid"/>
        <w:tblW w:w="5000" w:type="pct"/>
        <w:jc w:val="center"/>
        <w:tblBorders>
          <w:top w:val="single" w:sz="6" w:space="0" w:color="94B9AB"/>
          <w:left w:val="single" w:sz="6" w:space="0" w:color="94B9AB"/>
          <w:bottom w:val="single" w:sz="6" w:space="0" w:color="94B9AB"/>
          <w:right w:val="single" w:sz="6" w:space="0" w:color="94B9AB"/>
          <w:insideH w:val="single" w:sz="6" w:space="0" w:color="94B9AB"/>
          <w:insideV w:val="single" w:sz="6" w:space="0" w:color="94B9AB"/>
        </w:tblBorders>
        <w:tblCellMar>
          <w:left w:w="0" w:type="dxa"/>
          <w:right w:w="0" w:type="dxa"/>
        </w:tblCellMar>
        <w:tblLook w:val="04A0" w:firstRow="1" w:lastRow="0" w:firstColumn="1" w:lastColumn="0" w:noHBand="0" w:noVBand="1"/>
      </w:tblPr>
      <w:tblGrid>
        <w:gridCol w:w="365"/>
        <w:gridCol w:w="9363"/>
      </w:tblGrid>
      <w:tr w:rsidR="00A935EC" w:rsidTr="00431E05">
        <w:trPr>
          <w:jc w:val="center"/>
        </w:trPr>
        <w:tc>
          <w:tcPr>
            <w:tcW w:w="365" w:type="dxa"/>
            <w:shd w:val="clear" w:color="auto" w:fill="94B9AB"/>
          </w:tcPr>
          <w:p w:rsidR="00A935EC" w:rsidRDefault="00A935EC" w:rsidP="007D3D6B"/>
        </w:tc>
        <w:tc>
          <w:tcPr>
            <w:tcW w:w="0" w:type="auto"/>
            <w:tcMar>
              <w:top w:w="144" w:type="dxa"/>
              <w:left w:w="360" w:type="dxa"/>
              <w:bottom w:w="0" w:type="dxa"/>
              <w:right w:w="360" w:type="dxa"/>
            </w:tcMar>
          </w:tcPr>
          <w:p w:rsidR="00A935EC" w:rsidRDefault="00A935EC" w:rsidP="00A935EC">
            <w:pPr>
              <w:pStyle w:val="Section"/>
            </w:pPr>
            <w:r>
              <w:t>Education</w:t>
            </w:r>
          </w:p>
          <w:p w:rsidR="00CF736C" w:rsidRDefault="00401000" w:rsidP="00A2785E">
            <w:pPr>
              <w:pStyle w:val="Subsection"/>
              <w:spacing w:after="0"/>
            </w:pPr>
            <w:r w:rsidRPr="00D80550">
              <w:rPr>
                <w:b w:val="0"/>
              </w:rPr>
              <w:t xml:space="preserve">Bachelor of Arts in both </w:t>
            </w:r>
            <w:r w:rsidR="00B25EF4" w:rsidRPr="00D80550">
              <w:rPr>
                <w:b w:val="0"/>
              </w:rPr>
              <w:t xml:space="preserve">Quantitative Methods and </w:t>
            </w:r>
            <w:r w:rsidRPr="00D80550">
              <w:rPr>
                <w:b w:val="0"/>
              </w:rPr>
              <w:t>Computer Science as well as Economics</w:t>
            </w:r>
          </w:p>
          <w:p w:rsidR="00A935EC" w:rsidRDefault="00A2785E" w:rsidP="00CC0F9F">
            <w:pPr>
              <w:pStyle w:val="Subsection"/>
              <w:spacing w:before="0" w:after="0"/>
            </w:pPr>
            <w:r w:rsidRPr="008E2B4F">
              <w:rPr>
                <w:b w:val="0"/>
              </w:rPr>
              <w:t>University of St. Thomas (St. Paul, MN)</w:t>
            </w:r>
            <w:r w:rsidR="00CC0F9F">
              <w:t xml:space="preserve"> - </w:t>
            </w:r>
            <w:r w:rsidR="00CF736C">
              <w:rPr>
                <w:rStyle w:val="SubsectionDateChar"/>
              </w:rPr>
              <w:t xml:space="preserve">Graduated </w:t>
            </w:r>
            <w:r w:rsidR="00401000">
              <w:rPr>
                <w:b w:val="0"/>
              </w:rPr>
              <w:t>2002</w:t>
            </w:r>
          </w:p>
          <w:p w:rsidR="001B5FF5" w:rsidRDefault="001B5FF5" w:rsidP="001B5FF5">
            <w:pPr>
              <w:pStyle w:val="ListBullet"/>
              <w:numPr>
                <w:ilvl w:val="0"/>
                <w:numId w:val="0"/>
              </w:numPr>
              <w:ind w:left="360" w:hanging="360"/>
            </w:pPr>
          </w:p>
          <w:p w:rsidR="00B25EF4" w:rsidRDefault="00401000" w:rsidP="00CC0F9F">
            <w:pPr>
              <w:pStyle w:val="ListBullet"/>
              <w:numPr>
                <w:ilvl w:val="0"/>
                <w:numId w:val="1"/>
              </w:numPr>
            </w:pPr>
            <w:r>
              <w:t xml:space="preserve">Cumulative GPA: 3.3/4.0 (Dean’s List recognition for several semesters) </w:t>
            </w:r>
          </w:p>
        </w:tc>
      </w:tr>
    </w:tbl>
    <w:p w:rsidR="00A935EC" w:rsidRDefault="00A935EC" w:rsidP="00F01AEE"/>
    <w:sectPr w:rsidR="00A935EC" w:rsidSect="007E7F76">
      <w:headerReference w:type="even" r:id="rId27"/>
      <w:headerReference w:type="default" r:id="rId28"/>
      <w:footerReference w:type="even" r:id="rId29"/>
      <w:footerReference w:type="default" r:id="rId30"/>
      <w:footerReference w:type="first" r:id="rId3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37" w:rsidRDefault="00DE5937">
      <w:pPr>
        <w:spacing w:after="0" w:line="240" w:lineRule="auto"/>
      </w:pPr>
      <w:r>
        <w:separator/>
      </w:r>
    </w:p>
  </w:endnote>
  <w:endnote w:type="continuationSeparator" w:id="0">
    <w:p w:rsidR="00DE5937" w:rsidRDefault="00DE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EF" w:rsidRDefault="000B70EF">
    <w:pPr>
      <w:pStyle w:val="FooterLeft"/>
    </w:pPr>
    <w:r>
      <w:rPr>
        <w:color w:val="9FB8CD" w:themeColor="accent2"/>
      </w:rPr>
      <w:sym w:font="Wingdings 3" w:char="F07D"/>
    </w:r>
    <w:r>
      <w:t xml:space="preserve"> Page </w:t>
    </w:r>
    <w:r>
      <w:fldChar w:fldCharType="begin"/>
    </w:r>
    <w:r>
      <w:instrText xml:space="preserve"> PAGE  \* Arabic  \* MERGEFORMAT </w:instrText>
    </w:r>
    <w:r>
      <w:fldChar w:fldCharType="separate"/>
    </w:r>
    <w:r w:rsidR="00F37906">
      <w:rPr>
        <w:noProof/>
      </w:rPr>
      <w:t>2</w:t>
    </w:r>
    <w:r>
      <w:rPr>
        <w:noProof/>
      </w:rPr>
      <w:fldChar w:fldCharType="end"/>
    </w:r>
    <w:r>
      <w:t xml:space="preserve"> | </w:t>
    </w:r>
    <w:sdt>
      <w:sdtPr>
        <w:id w:val="2737254"/>
        <w:text/>
      </w:sdtPr>
      <w:sdtEndPr/>
      <w:sdtContent>
        <w:r>
          <w:t>651-235-6120</w:t>
        </w:r>
      </w:sdtContent>
    </w:sdt>
  </w:p>
  <w:p w:rsidR="000B70EF" w:rsidRDefault="000B7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EF" w:rsidRDefault="000B70EF">
    <w:pPr>
      <w:pStyle w:val="FooterRight"/>
    </w:pPr>
    <w:r>
      <w:rPr>
        <w:color w:val="9FB8CD" w:themeColor="accent2"/>
      </w:rPr>
      <w:sym w:font="Wingdings 3" w:char="F07D"/>
    </w:r>
    <w:r>
      <w:t xml:space="preserve"> Page </w:t>
    </w:r>
    <w:r>
      <w:fldChar w:fldCharType="begin"/>
    </w:r>
    <w:r>
      <w:instrText xml:space="preserve"> PAGE  \* Arabic  \* MERGEFORMAT </w:instrText>
    </w:r>
    <w:r>
      <w:fldChar w:fldCharType="separate"/>
    </w:r>
    <w:r w:rsidR="00F37906">
      <w:rPr>
        <w:noProof/>
      </w:rPr>
      <w:t>3</w:t>
    </w:r>
    <w:r>
      <w:rPr>
        <w:noProof/>
      </w:rPr>
      <w:fldChar w:fldCharType="end"/>
    </w:r>
    <w:r>
      <w:t xml:space="preserve"> | bradyep@gmail.com</w:t>
    </w:r>
  </w:p>
  <w:p w:rsidR="000B70EF" w:rsidRDefault="000B7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EF" w:rsidRPr="00D864B8" w:rsidRDefault="000B70EF" w:rsidP="00D864B8">
    <w:pPr>
      <w:pStyle w:val="Footer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37" w:rsidRDefault="00DE5937">
      <w:pPr>
        <w:spacing w:after="0" w:line="240" w:lineRule="auto"/>
      </w:pPr>
      <w:r>
        <w:separator/>
      </w:r>
    </w:p>
  </w:footnote>
  <w:footnote w:type="continuationSeparator" w:id="0">
    <w:p w:rsidR="00DE5937" w:rsidRDefault="00DE5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EF" w:rsidRDefault="000B70EF">
    <w:pPr>
      <w:pStyle w:val="HeaderLeft"/>
      <w:jc w:val="right"/>
    </w:pPr>
    <w:r>
      <w:rPr>
        <w:color w:val="9FB8CD" w:themeColor="accent2"/>
      </w:rPr>
      <w:sym w:font="Wingdings 3" w:char="F07D"/>
    </w:r>
    <w:r>
      <w:t xml:space="preserve"> Resume: </w:t>
    </w:r>
    <w:sdt>
      <w:sdtPr>
        <w:id w:val="2737252"/>
        <w:dataBinding w:prefixMappings="xmlns:ns0='http://schemas.openxmlformats.org/package/2006/metadata/core-properties' xmlns:ns1='http://purl.org/dc/elements/1.1/'" w:xpath="/ns0:coreProperties[1]/ns1:creator[1]" w:storeItemID="{6C3C8BC8-F283-45AE-878A-BAB7291924A1}"/>
        <w:text/>
      </w:sdtPr>
      <w:sdtEndPr/>
      <w:sdtContent>
        <w:r>
          <w:t>Brady Prigge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EF" w:rsidRDefault="000B70EF">
    <w:pPr>
      <w:pStyle w:val="HeaderRight"/>
      <w:jc w:val="left"/>
    </w:pPr>
    <w:r>
      <w:rPr>
        <w:color w:val="9FB8CD" w:themeColor="accent2"/>
      </w:rPr>
      <w:sym w:font="Wingdings 3" w:char="F07D"/>
    </w:r>
    <w:r>
      <w:t xml:space="preserve"> Resume: </w:t>
    </w:r>
    <w:sdt>
      <w:sdtPr>
        <w:id w:val="2737253"/>
        <w:dataBinding w:prefixMappings="xmlns:ns0='http://schemas.openxmlformats.org/package/2006/metadata/core-properties' xmlns:ns1='http://purl.org/dc/elements/1.1/'" w:xpath="/ns0:coreProperties[1]/ns1:creator[1]" w:storeItemID="{6C3C8BC8-F283-45AE-878A-BAB7291924A1}"/>
        <w:text/>
      </w:sdtPr>
      <w:sdtEndPr/>
      <w:sdtContent>
        <w:r>
          <w:t>Brady Prigge</w:t>
        </w:r>
      </w:sdtContent>
    </w:sdt>
  </w:p>
  <w:p w:rsidR="000B70EF" w:rsidRDefault="000B7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15:restartNumberingAfterBreak="0">
    <w:nsid w:val="66EA6682"/>
    <w:multiLevelType w:val="hybridMultilevel"/>
    <w:tmpl w:val="9F42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attachedTemplate r:id="rId1"/>
  <w:styleLockQFSet/>
  <w:defaultTabStop w:val="720"/>
  <w:evenAndOddHeaders/>
  <w:drawingGridHorizontalSpacing w:val="100"/>
  <w:displayHorizontalDrawingGridEvery w:val="2"/>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361199"/>
    <w:rsid w:val="00002E30"/>
    <w:rsid w:val="00003B76"/>
    <w:rsid w:val="00005B9B"/>
    <w:rsid w:val="000060E1"/>
    <w:rsid w:val="00006B9A"/>
    <w:rsid w:val="00013B68"/>
    <w:rsid w:val="00022157"/>
    <w:rsid w:val="00022331"/>
    <w:rsid w:val="00023B34"/>
    <w:rsid w:val="00024255"/>
    <w:rsid w:val="00024A63"/>
    <w:rsid w:val="00026A00"/>
    <w:rsid w:val="00027544"/>
    <w:rsid w:val="000313F1"/>
    <w:rsid w:val="00034CE0"/>
    <w:rsid w:val="00042686"/>
    <w:rsid w:val="0004696F"/>
    <w:rsid w:val="0005154F"/>
    <w:rsid w:val="00052582"/>
    <w:rsid w:val="00054C21"/>
    <w:rsid w:val="00055FBB"/>
    <w:rsid w:val="000570C2"/>
    <w:rsid w:val="0006035D"/>
    <w:rsid w:val="00063D37"/>
    <w:rsid w:val="00064D22"/>
    <w:rsid w:val="00066370"/>
    <w:rsid w:val="0008605A"/>
    <w:rsid w:val="00092BCF"/>
    <w:rsid w:val="00096F2F"/>
    <w:rsid w:val="00097C8C"/>
    <w:rsid w:val="000A51A2"/>
    <w:rsid w:val="000A7EFF"/>
    <w:rsid w:val="000B057B"/>
    <w:rsid w:val="000B2C59"/>
    <w:rsid w:val="000B70EF"/>
    <w:rsid w:val="000C0D62"/>
    <w:rsid w:val="000C7991"/>
    <w:rsid w:val="000D0273"/>
    <w:rsid w:val="000D1A22"/>
    <w:rsid w:val="000D1A2C"/>
    <w:rsid w:val="000D247E"/>
    <w:rsid w:val="000D67B0"/>
    <w:rsid w:val="000D6A3B"/>
    <w:rsid w:val="000D6B13"/>
    <w:rsid w:val="000E3DD8"/>
    <w:rsid w:val="000F02A6"/>
    <w:rsid w:val="000F03A3"/>
    <w:rsid w:val="000F21CD"/>
    <w:rsid w:val="0010373F"/>
    <w:rsid w:val="001137A8"/>
    <w:rsid w:val="001223F4"/>
    <w:rsid w:val="0012695D"/>
    <w:rsid w:val="00127268"/>
    <w:rsid w:val="00130C86"/>
    <w:rsid w:val="001317A8"/>
    <w:rsid w:val="001349D7"/>
    <w:rsid w:val="00137538"/>
    <w:rsid w:val="00142E61"/>
    <w:rsid w:val="00143127"/>
    <w:rsid w:val="001469D6"/>
    <w:rsid w:val="00151F3B"/>
    <w:rsid w:val="0016011D"/>
    <w:rsid w:val="00163103"/>
    <w:rsid w:val="00163548"/>
    <w:rsid w:val="00164F27"/>
    <w:rsid w:val="0016553D"/>
    <w:rsid w:val="0016626D"/>
    <w:rsid w:val="001704E2"/>
    <w:rsid w:val="00170A03"/>
    <w:rsid w:val="00170AB4"/>
    <w:rsid w:val="0017404B"/>
    <w:rsid w:val="0017621A"/>
    <w:rsid w:val="00177EF8"/>
    <w:rsid w:val="001831A3"/>
    <w:rsid w:val="00186437"/>
    <w:rsid w:val="001905A7"/>
    <w:rsid w:val="001924E0"/>
    <w:rsid w:val="0019585A"/>
    <w:rsid w:val="00196DBF"/>
    <w:rsid w:val="001A1FE3"/>
    <w:rsid w:val="001B5FF5"/>
    <w:rsid w:val="001C0191"/>
    <w:rsid w:val="001C1E49"/>
    <w:rsid w:val="001C76AF"/>
    <w:rsid w:val="001C7904"/>
    <w:rsid w:val="001C7AAF"/>
    <w:rsid w:val="001D11DD"/>
    <w:rsid w:val="001D2546"/>
    <w:rsid w:val="001D2F6C"/>
    <w:rsid w:val="001D54FC"/>
    <w:rsid w:val="001E08E8"/>
    <w:rsid w:val="001E54BF"/>
    <w:rsid w:val="001E74E1"/>
    <w:rsid w:val="001F6A22"/>
    <w:rsid w:val="001F71FE"/>
    <w:rsid w:val="0020544A"/>
    <w:rsid w:val="00206344"/>
    <w:rsid w:val="00207F55"/>
    <w:rsid w:val="002104DC"/>
    <w:rsid w:val="00213385"/>
    <w:rsid w:val="00213B1B"/>
    <w:rsid w:val="002173EF"/>
    <w:rsid w:val="00217DD2"/>
    <w:rsid w:val="002204C6"/>
    <w:rsid w:val="0022271B"/>
    <w:rsid w:val="00225F13"/>
    <w:rsid w:val="00225F28"/>
    <w:rsid w:val="00226246"/>
    <w:rsid w:val="00226343"/>
    <w:rsid w:val="002270F0"/>
    <w:rsid w:val="00231E7D"/>
    <w:rsid w:val="00232686"/>
    <w:rsid w:val="00232748"/>
    <w:rsid w:val="00233669"/>
    <w:rsid w:val="002337B6"/>
    <w:rsid w:val="00236A44"/>
    <w:rsid w:val="00237405"/>
    <w:rsid w:val="002403B3"/>
    <w:rsid w:val="00241053"/>
    <w:rsid w:val="00245206"/>
    <w:rsid w:val="00246796"/>
    <w:rsid w:val="00246FA3"/>
    <w:rsid w:val="00247908"/>
    <w:rsid w:val="00250A4A"/>
    <w:rsid w:val="0025289F"/>
    <w:rsid w:val="00254ACA"/>
    <w:rsid w:val="0026526A"/>
    <w:rsid w:val="00270591"/>
    <w:rsid w:val="002739A3"/>
    <w:rsid w:val="00274800"/>
    <w:rsid w:val="00274CE6"/>
    <w:rsid w:val="00280621"/>
    <w:rsid w:val="0029020C"/>
    <w:rsid w:val="00290555"/>
    <w:rsid w:val="00290C62"/>
    <w:rsid w:val="0029504B"/>
    <w:rsid w:val="00296210"/>
    <w:rsid w:val="002A4206"/>
    <w:rsid w:val="002A4E17"/>
    <w:rsid w:val="002A71B8"/>
    <w:rsid w:val="002A7A64"/>
    <w:rsid w:val="002B2CF2"/>
    <w:rsid w:val="002B5DA7"/>
    <w:rsid w:val="002B611F"/>
    <w:rsid w:val="002B6290"/>
    <w:rsid w:val="002B6C86"/>
    <w:rsid w:val="002B74CF"/>
    <w:rsid w:val="002B7D96"/>
    <w:rsid w:val="002C74AA"/>
    <w:rsid w:val="002C7BEE"/>
    <w:rsid w:val="002D67F6"/>
    <w:rsid w:val="002D7F73"/>
    <w:rsid w:val="002E0A5F"/>
    <w:rsid w:val="002E1BF3"/>
    <w:rsid w:val="002E6668"/>
    <w:rsid w:val="002E7C0C"/>
    <w:rsid w:val="002E7CA3"/>
    <w:rsid w:val="002F06DF"/>
    <w:rsid w:val="002F4488"/>
    <w:rsid w:val="002F688A"/>
    <w:rsid w:val="002F7072"/>
    <w:rsid w:val="00301DBF"/>
    <w:rsid w:val="00302E5C"/>
    <w:rsid w:val="00307260"/>
    <w:rsid w:val="003116FA"/>
    <w:rsid w:val="00312526"/>
    <w:rsid w:val="00314F1E"/>
    <w:rsid w:val="00315ACC"/>
    <w:rsid w:val="00317492"/>
    <w:rsid w:val="003303DA"/>
    <w:rsid w:val="00330479"/>
    <w:rsid w:val="003311CC"/>
    <w:rsid w:val="00334469"/>
    <w:rsid w:val="00334E00"/>
    <w:rsid w:val="003360F0"/>
    <w:rsid w:val="003362B1"/>
    <w:rsid w:val="00340897"/>
    <w:rsid w:val="00350459"/>
    <w:rsid w:val="00351359"/>
    <w:rsid w:val="00352566"/>
    <w:rsid w:val="003536D3"/>
    <w:rsid w:val="00360E6D"/>
    <w:rsid w:val="00361199"/>
    <w:rsid w:val="003634DA"/>
    <w:rsid w:val="003639B2"/>
    <w:rsid w:val="003646BC"/>
    <w:rsid w:val="00370AE4"/>
    <w:rsid w:val="00371BE5"/>
    <w:rsid w:val="00382348"/>
    <w:rsid w:val="00382F25"/>
    <w:rsid w:val="00384885"/>
    <w:rsid w:val="003851D1"/>
    <w:rsid w:val="003864C4"/>
    <w:rsid w:val="003903FA"/>
    <w:rsid w:val="00391E5B"/>
    <w:rsid w:val="00395829"/>
    <w:rsid w:val="00396D76"/>
    <w:rsid w:val="00397138"/>
    <w:rsid w:val="003974CC"/>
    <w:rsid w:val="0039757A"/>
    <w:rsid w:val="003977D2"/>
    <w:rsid w:val="003A0E0D"/>
    <w:rsid w:val="003A175F"/>
    <w:rsid w:val="003A1F9F"/>
    <w:rsid w:val="003A3B63"/>
    <w:rsid w:val="003A57CF"/>
    <w:rsid w:val="003A5862"/>
    <w:rsid w:val="003A5C80"/>
    <w:rsid w:val="003A68C1"/>
    <w:rsid w:val="003A71BD"/>
    <w:rsid w:val="003A7E4A"/>
    <w:rsid w:val="003B215F"/>
    <w:rsid w:val="003B711A"/>
    <w:rsid w:val="003B7ED7"/>
    <w:rsid w:val="003C0990"/>
    <w:rsid w:val="003C0FF6"/>
    <w:rsid w:val="003C1A52"/>
    <w:rsid w:val="003C2141"/>
    <w:rsid w:val="003C38D4"/>
    <w:rsid w:val="003C5520"/>
    <w:rsid w:val="003C7EB9"/>
    <w:rsid w:val="003D26F8"/>
    <w:rsid w:val="003D3AFC"/>
    <w:rsid w:val="003D527C"/>
    <w:rsid w:val="003E049C"/>
    <w:rsid w:val="003E1B9D"/>
    <w:rsid w:val="003E5FF9"/>
    <w:rsid w:val="003F354A"/>
    <w:rsid w:val="00401000"/>
    <w:rsid w:val="004016B0"/>
    <w:rsid w:val="00403B7E"/>
    <w:rsid w:val="0040518F"/>
    <w:rsid w:val="00405D41"/>
    <w:rsid w:val="00406C89"/>
    <w:rsid w:val="00411483"/>
    <w:rsid w:val="00415E5F"/>
    <w:rsid w:val="004168D2"/>
    <w:rsid w:val="00417668"/>
    <w:rsid w:val="004204B9"/>
    <w:rsid w:val="00422B75"/>
    <w:rsid w:val="00425BA6"/>
    <w:rsid w:val="004300C8"/>
    <w:rsid w:val="00431C46"/>
    <w:rsid w:val="00431E05"/>
    <w:rsid w:val="00432BD8"/>
    <w:rsid w:val="00432DE4"/>
    <w:rsid w:val="00432E3B"/>
    <w:rsid w:val="0043332F"/>
    <w:rsid w:val="00435BDD"/>
    <w:rsid w:val="0043699B"/>
    <w:rsid w:val="00440AB7"/>
    <w:rsid w:val="00443785"/>
    <w:rsid w:val="0044410B"/>
    <w:rsid w:val="004448EF"/>
    <w:rsid w:val="004451D7"/>
    <w:rsid w:val="004506ED"/>
    <w:rsid w:val="00450F53"/>
    <w:rsid w:val="00456938"/>
    <w:rsid w:val="00457081"/>
    <w:rsid w:val="00464393"/>
    <w:rsid w:val="0047027C"/>
    <w:rsid w:val="00473AFF"/>
    <w:rsid w:val="004772B1"/>
    <w:rsid w:val="004850D8"/>
    <w:rsid w:val="00486C50"/>
    <w:rsid w:val="00487522"/>
    <w:rsid w:val="004A44CB"/>
    <w:rsid w:val="004B29AB"/>
    <w:rsid w:val="004B2E77"/>
    <w:rsid w:val="004C5209"/>
    <w:rsid w:val="004C53E9"/>
    <w:rsid w:val="004C6809"/>
    <w:rsid w:val="004D11FF"/>
    <w:rsid w:val="004D6754"/>
    <w:rsid w:val="004D6FBC"/>
    <w:rsid w:val="004E023C"/>
    <w:rsid w:val="004E2051"/>
    <w:rsid w:val="004E24FD"/>
    <w:rsid w:val="004E79A8"/>
    <w:rsid w:val="004F37C3"/>
    <w:rsid w:val="004F73DD"/>
    <w:rsid w:val="004F7421"/>
    <w:rsid w:val="004F7B13"/>
    <w:rsid w:val="00504111"/>
    <w:rsid w:val="00512989"/>
    <w:rsid w:val="005137AE"/>
    <w:rsid w:val="00515341"/>
    <w:rsid w:val="00520A18"/>
    <w:rsid w:val="00520E70"/>
    <w:rsid w:val="00522AF2"/>
    <w:rsid w:val="005247EA"/>
    <w:rsid w:val="0052594C"/>
    <w:rsid w:val="005267A7"/>
    <w:rsid w:val="005304FD"/>
    <w:rsid w:val="005307E3"/>
    <w:rsid w:val="005326BE"/>
    <w:rsid w:val="005342C6"/>
    <w:rsid w:val="005361A0"/>
    <w:rsid w:val="00544D10"/>
    <w:rsid w:val="005457EB"/>
    <w:rsid w:val="0055178C"/>
    <w:rsid w:val="00554D9F"/>
    <w:rsid w:val="00556F64"/>
    <w:rsid w:val="00560D33"/>
    <w:rsid w:val="00561F21"/>
    <w:rsid w:val="00565168"/>
    <w:rsid w:val="00574C1E"/>
    <w:rsid w:val="00576125"/>
    <w:rsid w:val="00580DE2"/>
    <w:rsid w:val="0058187A"/>
    <w:rsid w:val="005835D2"/>
    <w:rsid w:val="00590371"/>
    <w:rsid w:val="005A2EFA"/>
    <w:rsid w:val="005B006C"/>
    <w:rsid w:val="005B140D"/>
    <w:rsid w:val="005B23C1"/>
    <w:rsid w:val="005B3804"/>
    <w:rsid w:val="005B4C66"/>
    <w:rsid w:val="005B729D"/>
    <w:rsid w:val="005C217E"/>
    <w:rsid w:val="005C3C4B"/>
    <w:rsid w:val="005C6298"/>
    <w:rsid w:val="005D00D7"/>
    <w:rsid w:val="005D0F16"/>
    <w:rsid w:val="005D36C8"/>
    <w:rsid w:val="005D3920"/>
    <w:rsid w:val="005E0D03"/>
    <w:rsid w:val="005E3130"/>
    <w:rsid w:val="005E408C"/>
    <w:rsid w:val="005E42AE"/>
    <w:rsid w:val="005E72C2"/>
    <w:rsid w:val="005E75EE"/>
    <w:rsid w:val="005F1FE4"/>
    <w:rsid w:val="005F3E8A"/>
    <w:rsid w:val="005F4BD9"/>
    <w:rsid w:val="005F4D75"/>
    <w:rsid w:val="005F7568"/>
    <w:rsid w:val="00601A6C"/>
    <w:rsid w:val="00606679"/>
    <w:rsid w:val="006118A8"/>
    <w:rsid w:val="0061233B"/>
    <w:rsid w:val="00615C9D"/>
    <w:rsid w:val="00615E56"/>
    <w:rsid w:val="00625207"/>
    <w:rsid w:val="006254E7"/>
    <w:rsid w:val="00627CED"/>
    <w:rsid w:val="00635382"/>
    <w:rsid w:val="00637325"/>
    <w:rsid w:val="00637D56"/>
    <w:rsid w:val="0064733F"/>
    <w:rsid w:val="00650A28"/>
    <w:rsid w:val="00650D80"/>
    <w:rsid w:val="00652814"/>
    <w:rsid w:val="006556E1"/>
    <w:rsid w:val="00656051"/>
    <w:rsid w:val="00656BE4"/>
    <w:rsid w:val="00656D61"/>
    <w:rsid w:val="00663F58"/>
    <w:rsid w:val="00663FBC"/>
    <w:rsid w:val="006679DE"/>
    <w:rsid w:val="00667BDC"/>
    <w:rsid w:val="00670FCA"/>
    <w:rsid w:val="00672567"/>
    <w:rsid w:val="00675202"/>
    <w:rsid w:val="006760F4"/>
    <w:rsid w:val="00677F02"/>
    <w:rsid w:val="00680BA3"/>
    <w:rsid w:val="006814DB"/>
    <w:rsid w:val="00681981"/>
    <w:rsid w:val="006846A1"/>
    <w:rsid w:val="00687AAF"/>
    <w:rsid w:val="00690577"/>
    <w:rsid w:val="00697BE7"/>
    <w:rsid w:val="006A06D0"/>
    <w:rsid w:val="006A24FD"/>
    <w:rsid w:val="006A6379"/>
    <w:rsid w:val="006A6699"/>
    <w:rsid w:val="006A68C6"/>
    <w:rsid w:val="006A6C66"/>
    <w:rsid w:val="006B2B4B"/>
    <w:rsid w:val="006B703A"/>
    <w:rsid w:val="006C4C87"/>
    <w:rsid w:val="006C538F"/>
    <w:rsid w:val="006C71D5"/>
    <w:rsid w:val="006D5140"/>
    <w:rsid w:val="006D7DC6"/>
    <w:rsid w:val="006E0835"/>
    <w:rsid w:val="006E1D15"/>
    <w:rsid w:val="006E37CA"/>
    <w:rsid w:val="006E40AC"/>
    <w:rsid w:val="006E5F15"/>
    <w:rsid w:val="006F74E3"/>
    <w:rsid w:val="007025D6"/>
    <w:rsid w:val="00704328"/>
    <w:rsid w:val="00705F0F"/>
    <w:rsid w:val="00705F3C"/>
    <w:rsid w:val="00710709"/>
    <w:rsid w:val="00713048"/>
    <w:rsid w:val="00715A92"/>
    <w:rsid w:val="0071692E"/>
    <w:rsid w:val="00717458"/>
    <w:rsid w:val="007277F1"/>
    <w:rsid w:val="0073132B"/>
    <w:rsid w:val="00733DCC"/>
    <w:rsid w:val="007347B6"/>
    <w:rsid w:val="0074068C"/>
    <w:rsid w:val="007431BD"/>
    <w:rsid w:val="00751E8F"/>
    <w:rsid w:val="00752016"/>
    <w:rsid w:val="00753BA8"/>
    <w:rsid w:val="0075419F"/>
    <w:rsid w:val="00754D67"/>
    <w:rsid w:val="00757C98"/>
    <w:rsid w:val="00760DA9"/>
    <w:rsid w:val="00761010"/>
    <w:rsid w:val="00762E75"/>
    <w:rsid w:val="00764D3A"/>
    <w:rsid w:val="00766A19"/>
    <w:rsid w:val="0077136B"/>
    <w:rsid w:val="00772655"/>
    <w:rsid w:val="00774DDF"/>
    <w:rsid w:val="0077572B"/>
    <w:rsid w:val="00784CD1"/>
    <w:rsid w:val="00784D2D"/>
    <w:rsid w:val="00785E3A"/>
    <w:rsid w:val="0078612F"/>
    <w:rsid w:val="00792B32"/>
    <w:rsid w:val="007A5688"/>
    <w:rsid w:val="007A6750"/>
    <w:rsid w:val="007B4551"/>
    <w:rsid w:val="007B6392"/>
    <w:rsid w:val="007C0D34"/>
    <w:rsid w:val="007C5836"/>
    <w:rsid w:val="007D3705"/>
    <w:rsid w:val="007D3D6B"/>
    <w:rsid w:val="007D46F7"/>
    <w:rsid w:val="007D7066"/>
    <w:rsid w:val="007E00E9"/>
    <w:rsid w:val="007E10EE"/>
    <w:rsid w:val="007E3A29"/>
    <w:rsid w:val="007E3D0A"/>
    <w:rsid w:val="007E678B"/>
    <w:rsid w:val="007E7F76"/>
    <w:rsid w:val="007F3AD3"/>
    <w:rsid w:val="007F5381"/>
    <w:rsid w:val="007F62F6"/>
    <w:rsid w:val="007F62FF"/>
    <w:rsid w:val="008015E0"/>
    <w:rsid w:val="008047D0"/>
    <w:rsid w:val="00810CE6"/>
    <w:rsid w:val="00810F1C"/>
    <w:rsid w:val="00811277"/>
    <w:rsid w:val="00812215"/>
    <w:rsid w:val="008124C0"/>
    <w:rsid w:val="00815EC3"/>
    <w:rsid w:val="00816A90"/>
    <w:rsid w:val="00821E6E"/>
    <w:rsid w:val="00822B58"/>
    <w:rsid w:val="0082409E"/>
    <w:rsid w:val="008329AA"/>
    <w:rsid w:val="00835B98"/>
    <w:rsid w:val="00836A07"/>
    <w:rsid w:val="00837CC5"/>
    <w:rsid w:val="00840DD3"/>
    <w:rsid w:val="008422DE"/>
    <w:rsid w:val="00843B16"/>
    <w:rsid w:val="00847120"/>
    <w:rsid w:val="008502C7"/>
    <w:rsid w:val="00850D29"/>
    <w:rsid w:val="00863247"/>
    <w:rsid w:val="00865401"/>
    <w:rsid w:val="00865445"/>
    <w:rsid w:val="008655B3"/>
    <w:rsid w:val="00865BE8"/>
    <w:rsid w:val="0086776D"/>
    <w:rsid w:val="008704FA"/>
    <w:rsid w:val="00873550"/>
    <w:rsid w:val="00873F2A"/>
    <w:rsid w:val="00877186"/>
    <w:rsid w:val="008772B5"/>
    <w:rsid w:val="00877C9F"/>
    <w:rsid w:val="008831BC"/>
    <w:rsid w:val="00884126"/>
    <w:rsid w:val="008852D9"/>
    <w:rsid w:val="00885792"/>
    <w:rsid w:val="00886C49"/>
    <w:rsid w:val="00890CA7"/>
    <w:rsid w:val="0089126E"/>
    <w:rsid w:val="00895E45"/>
    <w:rsid w:val="008A1175"/>
    <w:rsid w:val="008A14F3"/>
    <w:rsid w:val="008A3FC7"/>
    <w:rsid w:val="008A579F"/>
    <w:rsid w:val="008B0AA6"/>
    <w:rsid w:val="008B2AD1"/>
    <w:rsid w:val="008B785B"/>
    <w:rsid w:val="008C1C1A"/>
    <w:rsid w:val="008C47B2"/>
    <w:rsid w:val="008D2AC8"/>
    <w:rsid w:val="008D2B85"/>
    <w:rsid w:val="008D3145"/>
    <w:rsid w:val="008D3A52"/>
    <w:rsid w:val="008D49D5"/>
    <w:rsid w:val="008D5F15"/>
    <w:rsid w:val="008E058E"/>
    <w:rsid w:val="008E315F"/>
    <w:rsid w:val="008F04DA"/>
    <w:rsid w:val="008F1E4F"/>
    <w:rsid w:val="008F248E"/>
    <w:rsid w:val="008F2956"/>
    <w:rsid w:val="008F6818"/>
    <w:rsid w:val="009004E3"/>
    <w:rsid w:val="009022E0"/>
    <w:rsid w:val="00910A13"/>
    <w:rsid w:val="00923289"/>
    <w:rsid w:val="009256A7"/>
    <w:rsid w:val="0093010C"/>
    <w:rsid w:val="0093160E"/>
    <w:rsid w:val="00934F51"/>
    <w:rsid w:val="009354E3"/>
    <w:rsid w:val="00936D9F"/>
    <w:rsid w:val="0094252F"/>
    <w:rsid w:val="009430D4"/>
    <w:rsid w:val="00945FC6"/>
    <w:rsid w:val="00950949"/>
    <w:rsid w:val="009512E5"/>
    <w:rsid w:val="009517EA"/>
    <w:rsid w:val="00954AE9"/>
    <w:rsid w:val="00961E86"/>
    <w:rsid w:val="00964904"/>
    <w:rsid w:val="009655DB"/>
    <w:rsid w:val="00967A23"/>
    <w:rsid w:val="0097637C"/>
    <w:rsid w:val="00977769"/>
    <w:rsid w:val="009819A8"/>
    <w:rsid w:val="009821B6"/>
    <w:rsid w:val="009876EB"/>
    <w:rsid w:val="0099089D"/>
    <w:rsid w:val="00990E44"/>
    <w:rsid w:val="00990FCB"/>
    <w:rsid w:val="009942FC"/>
    <w:rsid w:val="009A096F"/>
    <w:rsid w:val="009A41F0"/>
    <w:rsid w:val="009B7E3B"/>
    <w:rsid w:val="009C11F4"/>
    <w:rsid w:val="009C1925"/>
    <w:rsid w:val="009C290F"/>
    <w:rsid w:val="009C697E"/>
    <w:rsid w:val="009D4436"/>
    <w:rsid w:val="009D4B24"/>
    <w:rsid w:val="009D7CDD"/>
    <w:rsid w:val="009E0C32"/>
    <w:rsid w:val="009E123E"/>
    <w:rsid w:val="009E29FE"/>
    <w:rsid w:val="009E4095"/>
    <w:rsid w:val="009E565B"/>
    <w:rsid w:val="009E676D"/>
    <w:rsid w:val="009E7FDB"/>
    <w:rsid w:val="00A07813"/>
    <w:rsid w:val="00A11892"/>
    <w:rsid w:val="00A127CB"/>
    <w:rsid w:val="00A131C8"/>
    <w:rsid w:val="00A266EC"/>
    <w:rsid w:val="00A26E86"/>
    <w:rsid w:val="00A2785E"/>
    <w:rsid w:val="00A36DB8"/>
    <w:rsid w:val="00A37580"/>
    <w:rsid w:val="00A42E4D"/>
    <w:rsid w:val="00A4640E"/>
    <w:rsid w:val="00A47B62"/>
    <w:rsid w:val="00A51E27"/>
    <w:rsid w:val="00A542B7"/>
    <w:rsid w:val="00A55EE9"/>
    <w:rsid w:val="00A605A3"/>
    <w:rsid w:val="00A6077C"/>
    <w:rsid w:val="00A608C5"/>
    <w:rsid w:val="00A6350D"/>
    <w:rsid w:val="00A6365C"/>
    <w:rsid w:val="00A63D42"/>
    <w:rsid w:val="00A64493"/>
    <w:rsid w:val="00A64978"/>
    <w:rsid w:val="00A67753"/>
    <w:rsid w:val="00A70F0D"/>
    <w:rsid w:val="00A747ED"/>
    <w:rsid w:val="00A80C89"/>
    <w:rsid w:val="00A83369"/>
    <w:rsid w:val="00A912C0"/>
    <w:rsid w:val="00A91BA7"/>
    <w:rsid w:val="00A9218C"/>
    <w:rsid w:val="00A935EC"/>
    <w:rsid w:val="00AA6D56"/>
    <w:rsid w:val="00AA7D11"/>
    <w:rsid w:val="00AB365C"/>
    <w:rsid w:val="00AB5180"/>
    <w:rsid w:val="00AB594D"/>
    <w:rsid w:val="00AB789A"/>
    <w:rsid w:val="00AC40AD"/>
    <w:rsid w:val="00AC412F"/>
    <w:rsid w:val="00AC77E1"/>
    <w:rsid w:val="00AD17FD"/>
    <w:rsid w:val="00AD55FD"/>
    <w:rsid w:val="00AE04B5"/>
    <w:rsid w:val="00AF05B6"/>
    <w:rsid w:val="00AF08CB"/>
    <w:rsid w:val="00AF2D3F"/>
    <w:rsid w:val="00B02E6E"/>
    <w:rsid w:val="00B10DBE"/>
    <w:rsid w:val="00B148A9"/>
    <w:rsid w:val="00B216B3"/>
    <w:rsid w:val="00B25EF4"/>
    <w:rsid w:val="00B30BCC"/>
    <w:rsid w:val="00B31636"/>
    <w:rsid w:val="00B32104"/>
    <w:rsid w:val="00B32A20"/>
    <w:rsid w:val="00B349AF"/>
    <w:rsid w:val="00B37BE6"/>
    <w:rsid w:val="00B40BCF"/>
    <w:rsid w:val="00B43284"/>
    <w:rsid w:val="00B45887"/>
    <w:rsid w:val="00B46787"/>
    <w:rsid w:val="00B5419C"/>
    <w:rsid w:val="00B568AD"/>
    <w:rsid w:val="00B61FF2"/>
    <w:rsid w:val="00B634F5"/>
    <w:rsid w:val="00B752CE"/>
    <w:rsid w:val="00B76C7D"/>
    <w:rsid w:val="00B808D3"/>
    <w:rsid w:val="00B81E97"/>
    <w:rsid w:val="00B8255D"/>
    <w:rsid w:val="00B82804"/>
    <w:rsid w:val="00B858A0"/>
    <w:rsid w:val="00B86B1C"/>
    <w:rsid w:val="00B8702B"/>
    <w:rsid w:val="00B958A9"/>
    <w:rsid w:val="00B97031"/>
    <w:rsid w:val="00BA10F7"/>
    <w:rsid w:val="00BB3461"/>
    <w:rsid w:val="00BC0C76"/>
    <w:rsid w:val="00BC3113"/>
    <w:rsid w:val="00BC5D36"/>
    <w:rsid w:val="00BC6473"/>
    <w:rsid w:val="00BC7238"/>
    <w:rsid w:val="00BD0BD0"/>
    <w:rsid w:val="00BD128B"/>
    <w:rsid w:val="00BD1EA9"/>
    <w:rsid w:val="00BD5B1C"/>
    <w:rsid w:val="00BD771C"/>
    <w:rsid w:val="00BE31A4"/>
    <w:rsid w:val="00BE5F45"/>
    <w:rsid w:val="00BE6B29"/>
    <w:rsid w:val="00BF133C"/>
    <w:rsid w:val="00BF3B17"/>
    <w:rsid w:val="00BF602E"/>
    <w:rsid w:val="00BF775E"/>
    <w:rsid w:val="00C00E0F"/>
    <w:rsid w:val="00C03BA7"/>
    <w:rsid w:val="00C03FA2"/>
    <w:rsid w:val="00C04017"/>
    <w:rsid w:val="00C11DE1"/>
    <w:rsid w:val="00C13D87"/>
    <w:rsid w:val="00C15553"/>
    <w:rsid w:val="00C162CD"/>
    <w:rsid w:val="00C17ACA"/>
    <w:rsid w:val="00C21682"/>
    <w:rsid w:val="00C228EF"/>
    <w:rsid w:val="00C22B39"/>
    <w:rsid w:val="00C23644"/>
    <w:rsid w:val="00C259B9"/>
    <w:rsid w:val="00C27453"/>
    <w:rsid w:val="00C30BE4"/>
    <w:rsid w:val="00C33201"/>
    <w:rsid w:val="00C347E5"/>
    <w:rsid w:val="00C3507C"/>
    <w:rsid w:val="00C357F3"/>
    <w:rsid w:val="00C369A3"/>
    <w:rsid w:val="00C42D01"/>
    <w:rsid w:val="00C42E05"/>
    <w:rsid w:val="00C50617"/>
    <w:rsid w:val="00C506C4"/>
    <w:rsid w:val="00C5136D"/>
    <w:rsid w:val="00C52268"/>
    <w:rsid w:val="00C55A28"/>
    <w:rsid w:val="00C645EA"/>
    <w:rsid w:val="00C6679A"/>
    <w:rsid w:val="00C67C45"/>
    <w:rsid w:val="00C718D5"/>
    <w:rsid w:val="00C7479D"/>
    <w:rsid w:val="00C807FF"/>
    <w:rsid w:val="00C814D4"/>
    <w:rsid w:val="00C82727"/>
    <w:rsid w:val="00C84180"/>
    <w:rsid w:val="00C84367"/>
    <w:rsid w:val="00C85ABE"/>
    <w:rsid w:val="00C9146A"/>
    <w:rsid w:val="00C91C82"/>
    <w:rsid w:val="00C9282E"/>
    <w:rsid w:val="00CA17F8"/>
    <w:rsid w:val="00CA28C2"/>
    <w:rsid w:val="00CA61AD"/>
    <w:rsid w:val="00CA750C"/>
    <w:rsid w:val="00CA7BD1"/>
    <w:rsid w:val="00CB37BB"/>
    <w:rsid w:val="00CB40C1"/>
    <w:rsid w:val="00CB4CE5"/>
    <w:rsid w:val="00CB73F6"/>
    <w:rsid w:val="00CC0F9F"/>
    <w:rsid w:val="00CC1EA2"/>
    <w:rsid w:val="00CC31DA"/>
    <w:rsid w:val="00CC5B53"/>
    <w:rsid w:val="00CD0250"/>
    <w:rsid w:val="00CD78FF"/>
    <w:rsid w:val="00CD7F95"/>
    <w:rsid w:val="00CE04CA"/>
    <w:rsid w:val="00CE53EB"/>
    <w:rsid w:val="00CE5C1A"/>
    <w:rsid w:val="00CE6119"/>
    <w:rsid w:val="00CF0803"/>
    <w:rsid w:val="00CF49CE"/>
    <w:rsid w:val="00CF736C"/>
    <w:rsid w:val="00D06F62"/>
    <w:rsid w:val="00D12191"/>
    <w:rsid w:val="00D130E3"/>
    <w:rsid w:val="00D1352A"/>
    <w:rsid w:val="00D14B33"/>
    <w:rsid w:val="00D157F3"/>
    <w:rsid w:val="00D158EC"/>
    <w:rsid w:val="00D1657B"/>
    <w:rsid w:val="00D16DE7"/>
    <w:rsid w:val="00D17720"/>
    <w:rsid w:val="00D22423"/>
    <w:rsid w:val="00D22B4D"/>
    <w:rsid w:val="00D240E1"/>
    <w:rsid w:val="00D35673"/>
    <w:rsid w:val="00D35869"/>
    <w:rsid w:val="00D3686B"/>
    <w:rsid w:val="00D42828"/>
    <w:rsid w:val="00D5024F"/>
    <w:rsid w:val="00D52284"/>
    <w:rsid w:val="00D54AB5"/>
    <w:rsid w:val="00D57BE6"/>
    <w:rsid w:val="00D641B6"/>
    <w:rsid w:val="00D6483C"/>
    <w:rsid w:val="00D67475"/>
    <w:rsid w:val="00D71E34"/>
    <w:rsid w:val="00D722B4"/>
    <w:rsid w:val="00D7250F"/>
    <w:rsid w:val="00D80550"/>
    <w:rsid w:val="00D80BAF"/>
    <w:rsid w:val="00D80C50"/>
    <w:rsid w:val="00D813B4"/>
    <w:rsid w:val="00D83FF5"/>
    <w:rsid w:val="00D84F99"/>
    <w:rsid w:val="00D864B8"/>
    <w:rsid w:val="00D86B19"/>
    <w:rsid w:val="00D96760"/>
    <w:rsid w:val="00DA0600"/>
    <w:rsid w:val="00DA2F9B"/>
    <w:rsid w:val="00DA3E59"/>
    <w:rsid w:val="00DB4194"/>
    <w:rsid w:val="00DC01C7"/>
    <w:rsid w:val="00DC14E6"/>
    <w:rsid w:val="00DC1C97"/>
    <w:rsid w:val="00DC6E91"/>
    <w:rsid w:val="00DC787E"/>
    <w:rsid w:val="00DD0A6D"/>
    <w:rsid w:val="00DE0A90"/>
    <w:rsid w:val="00DE225C"/>
    <w:rsid w:val="00DE5937"/>
    <w:rsid w:val="00DF4AF9"/>
    <w:rsid w:val="00DF4F71"/>
    <w:rsid w:val="00DF6316"/>
    <w:rsid w:val="00DF746F"/>
    <w:rsid w:val="00E00E93"/>
    <w:rsid w:val="00E052EB"/>
    <w:rsid w:val="00E053EA"/>
    <w:rsid w:val="00E054D6"/>
    <w:rsid w:val="00E11372"/>
    <w:rsid w:val="00E12BED"/>
    <w:rsid w:val="00E22730"/>
    <w:rsid w:val="00E23A1A"/>
    <w:rsid w:val="00E2455D"/>
    <w:rsid w:val="00E249C6"/>
    <w:rsid w:val="00E25A7D"/>
    <w:rsid w:val="00E31567"/>
    <w:rsid w:val="00E31B24"/>
    <w:rsid w:val="00E333E7"/>
    <w:rsid w:val="00E368C9"/>
    <w:rsid w:val="00E41508"/>
    <w:rsid w:val="00E425C0"/>
    <w:rsid w:val="00E425C2"/>
    <w:rsid w:val="00E42F17"/>
    <w:rsid w:val="00E43CB9"/>
    <w:rsid w:val="00E4619A"/>
    <w:rsid w:val="00E52196"/>
    <w:rsid w:val="00E540BE"/>
    <w:rsid w:val="00E55926"/>
    <w:rsid w:val="00E56612"/>
    <w:rsid w:val="00E56A60"/>
    <w:rsid w:val="00E60AA6"/>
    <w:rsid w:val="00E61CA8"/>
    <w:rsid w:val="00E61D54"/>
    <w:rsid w:val="00E623B9"/>
    <w:rsid w:val="00E65897"/>
    <w:rsid w:val="00E775F3"/>
    <w:rsid w:val="00E80288"/>
    <w:rsid w:val="00E84680"/>
    <w:rsid w:val="00E967E8"/>
    <w:rsid w:val="00EA0993"/>
    <w:rsid w:val="00EA0B6C"/>
    <w:rsid w:val="00EA1F5E"/>
    <w:rsid w:val="00EA2E7B"/>
    <w:rsid w:val="00EA67B2"/>
    <w:rsid w:val="00EB0312"/>
    <w:rsid w:val="00EB1534"/>
    <w:rsid w:val="00EB267D"/>
    <w:rsid w:val="00EC2447"/>
    <w:rsid w:val="00ED035E"/>
    <w:rsid w:val="00ED38A5"/>
    <w:rsid w:val="00ED730B"/>
    <w:rsid w:val="00EE1B76"/>
    <w:rsid w:val="00EE2E2A"/>
    <w:rsid w:val="00EE7687"/>
    <w:rsid w:val="00EF26C3"/>
    <w:rsid w:val="00EF3D32"/>
    <w:rsid w:val="00EF4812"/>
    <w:rsid w:val="00EF68AD"/>
    <w:rsid w:val="00F00CD4"/>
    <w:rsid w:val="00F011D8"/>
    <w:rsid w:val="00F01AEE"/>
    <w:rsid w:val="00F0403B"/>
    <w:rsid w:val="00F048CC"/>
    <w:rsid w:val="00F050A6"/>
    <w:rsid w:val="00F06B87"/>
    <w:rsid w:val="00F1092A"/>
    <w:rsid w:val="00F113BA"/>
    <w:rsid w:val="00F11D49"/>
    <w:rsid w:val="00F11FE8"/>
    <w:rsid w:val="00F20AD9"/>
    <w:rsid w:val="00F214B9"/>
    <w:rsid w:val="00F2474C"/>
    <w:rsid w:val="00F2515A"/>
    <w:rsid w:val="00F27181"/>
    <w:rsid w:val="00F272B8"/>
    <w:rsid w:val="00F27B52"/>
    <w:rsid w:val="00F304AB"/>
    <w:rsid w:val="00F32EDE"/>
    <w:rsid w:val="00F3327C"/>
    <w:rsid w:val="00F36A6B"/>
    <w:rsid w:val="00F37906"/>
    <w:rsid w:val="00F41981"/>
    <w:rsid w:val="00F437EC"/>
    <w:rsid w:val="00F43B37"/>
    <w:rsid w:val="00F44F33"/>
    <w:rsid w:val="00F45F7D"/>
    <w:rsid w:val="00F55937"/>
    <w:rsid w:val="00F61FC3"/>
    <w:rsid w:val="00F62144"/>
    <w:rsid w:val="00F65F70"/>
    <w:rsid w:val="00F7263A"/>
    <w:rsid w:val="00F745D5"/>
    <w:rsid w:val="00F85022"/>
    <w:rsid w:val="00F855C7"/>
    <w:rsid w:val="00F86BF0"/>
    <w:rsid w:val="00F9137D"/>
    <w:rsid w:val="00F9324A"/>
    <w:rsid w:val="00F953BA"/>
    <w:rsid w:val="00FA51F1"/>
    <w:rsid w:val="00FA79AF"/>
    <w:rsid w:val="00FB1992"/>
    <w:rsid w:val="00FB2A64"/>
    <w:rsid w:val="00FB5CCB"/>
    <w:rsid w:val="00FC67A6"/>
    <w:rsid w:val="00FC70B0"/>
    <w:rsid w:val="00FC7BF1"/>
    <w:rsid w:val="00FC7EBD"/>
    <w:rsid w:val="00FD09D5"/>
    <w:rsid w:val="00FD3A9E"/>
    <w:rsid w:val="00FD7F66"/>
    <w:rsid w:val="00FE1D56"/>
    <w:rsid w:val="00FE339C"/>
    <w:rsid w:val="00FE5A6B"/>
    <w:rsid w:val="00FE6375"/>
    <w:rsid w:val="00FF4793"/>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6119C3"/>
  <w15:docId w15:val="{6DF46316-2746-4E74-8D5E-8861C88A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C6"/>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2204C6"/>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2204C6"/>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2204C6"/>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2204C6"/>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2204C6"/>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2204C6"/>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2204C6"/>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2204C6"/>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2204C6"/>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20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rsid w:val="002204C6"/>
    <w:pPr>
      <w:spacing w:after="0" w:line="240" w:lineRule="auto"/>
    </w:pPr>
  </w:style>
  <w:style w:type="paragraph" w:styleId="Header">
    <w:name w:val="header"/>
    <w:basedOn w:val="Normal"/>
    <w:link w:val="HeaderChar"/>
    <w:uiPriority w:val="99"/>
    <w:unhideWhenUsed/>
    <w:rsid w:val="002204C6"/>
    <w:pPr>
      <w:tabs>
        <w:tab w:val="center" w:pos="4320"/>
        <w:tab w:val="right" w:pos="8640"/>
      </w:tabs>
    </w:pPr>
  </w:style>
  <w:style w:type="character" w:customStyle="1" w:styleId="HeaderChar">
    <w:name w:val="Header Char"/>
    <w:basedOn w:val="DefaultParagraphFont"/>
    <w:link w:val="Header"/>
    <w:uiPriority w:val="99"/>
    <w:rsid w:val="002204C6"/>
    <w:rPr>
      <w:rFonts w:cs="Times New Roman"/>
      <w:color w:val="000000" w:themeColor="text1"/>
      <w:sz w:val="20"/>
      <w:szCs w:val="20"/>
      <w:lang w:eastAsia="ja-JP"/>
    </w:rPr>
  </w:style>
  <w:style w:type="paragraph" w:styleId="Footer">
    <w:name w:val="footer"/>
    <w:basedOn w:val="Normal"/>
    <w:link w:val="FooterChar"/>
    <w:uiPriority w:val="99"/>
    <w:unhideWhenUsed/>
    <w:rsid w:val="002204C6"/>
    <w:pPr>
      <w:tabs>
        <w:tab w:val="center" w:pos="4320"/>
        <w:tab w:val="right" w:pos="8640"/>
      </w:tabs>
    </w:pPr>
  </w:style>
  <w:style w:type="character" w:customStyle="1" w:styleId="FooterChar">
    <w:name w:val="Footer Char"/>
    <w:basedOn w:val="DefaultParagraphFont"/>
    <w:link w:val="Footer"/>
    <w:uiPriority w:val="99"/>
    <w:rsid w:val="002204C6"/>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2204C6"/>
    <w:rPr>
      <w:rFonts w:ascii="Tahoma" w:hAnsi="Tahoma" w:cs="Tahoma"/>
      <w:sz w:val="16"/>
      <w:szCs w:val="16"/>
    </w:rPr>
  </w:style>
  <w:style w:type="character" w:customStyle="1" w:styleId="BalloonTextChar">
    <w:name w:val="Balloon Text Char"/>
    <w:basedOn w:val="DefaultParagraphFont"/>
    <w:link w:val="BalloonText"/>
    <w:uiPriority w:val="99"/>
    <w:semiHidden/>
    <w:rsid w:val="002204C6"/>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2204C6"/>
    <w:pPr>
      <w:numPr>
        <w:numId w:val="21"/>
      </w:numPr>
      <w:spacing w:after="120"/>
      <w:contextualSpacing/>
    </w:pPr>
  </w:style>
  <w:style w:type="paragraph" w:customStyle="1" w:styleId="Section">
    <w:name w:val="Section"/>
    <w:basedOn w:val="Normal"/>
    <w:next w:val="Normal"/>
    <w:link w:val="SectionChar"/>
    <w:uiPriority w:val="1"/>
    <w:qFormat/>
    <w:rsid w:val="002204C6"/>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2204C6"/>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2204C6"/>
    <w:rPr>
      <w:i/>
      <w:color w:val="7F7F7F" w:themeColor="background1" w:themeShade="7F"/>
    </w:rPr>
  </w:style>
  <w:style w:type="character" w:customStyle="1" w:styleId="QuoteChar">
    <w:name w:val="Quote Char"/>
    <w:basedOn w:val="DefaultParagraphFont"/>
    <w:link w:val="Quote"/>
    <w:uiPriority w:val="29"/>
    <w:rsid w:val="002204C6"/>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2204C6"/>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2204C6"/>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2204C6"/>
    <w:pPr>
      <w:numPr>
        <w:numId w:val="22"/>
      </w:numPr>
      <w:spacing w:after="120"/>
      <w:contextualSpacing/>
    </w:pPr>
  </w:style>
  <w:style w:type="character" w:styleId="Hyperlink">
    <w:name w:val="Hyperlink"/>
    <w:basedOn w:val="DefaultParagraphFont"/>
    <w:uiPriority w:val="99"/>
    <w:unhideWhenUsed/>
    <w:rsid w:val="002204C6"/>
    <w:rPr>
      <w:color w:val="B292CA" w:themeColor="hyperlink"/>
      <w:u w:val="single"/>
    </w:rPr>
  </w:style>
  <w:style w:type="character" w:styleId="BookTitle">
    <w:name w:val="Book Title"/>
    <w:basedOn w:val="DefaultParagraphFont"/>
    <w:uiPriority w:val="33"/>
    <w:qFormat/>
    <w:rsid w:val="002204C6"/>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2204C6"/>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2204C6"/>
    <w:rPr>
      <w:b/>
      <w:i/>
      <w:spacing w:val="0"/>
    </w:rPr>
  </w:style>
  <w:style w:type="character" w:customStyle="1" w:styleId="NoSpacingChar">
    <w:name w:val="No Spacing Char"/>
    <w:basedOn w:val="DefaultParagraphFont"/>
    <w:link w:val="NoSpacing"/>
    <w:uiPriority w:val="99"/>
    <w:rsid w:val="002204C6"/>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2204C6"/>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2204C6"/>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2204C6"/>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2204C6"/>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2204C6"/>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2204C6"/>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2204C6"/>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2204C6"/>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2204C6"/>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2204C6"/>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2204C6"/>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2204C6"/>
    <w:rPr>
      <w:rFonts w:cs="Times New Roman"/>
      <w:b/>
      <w:color w:val="525A7D" w:themeColor="accent1" w:themeShade="BF"/>
      <w:sz w:val="20"/>
      <w:szCs w:val="20"/>
      <w:u w:val="single"/>
    </w:rPr>
  </w:style>
  <w:style w:type="paragraph" w:styleId="ListBullet3">
    <w:name w:val="List Bullet 3"/>
    <w:basedOn w:val="Normal"/>
    <w:uiPriority w:val="36"/>
    <w:unhideWhenUsed/>
    <w:qFormat/>
    <w:rsid w:val="002204C6"/>
    <w:pPr>
      <w:numPr>
        <w:numId w:val="23"/>
      </w:numPr>
      <w:spacing w:after="120"/>
      <w:contextualSpacing/>
    </w:pPr>
  </w:style>
  <w:style w:type="paragraph" w:styleId="ListBullet4">
    <w:name w:val="List Bullet 4"/>
    <w:basedOn w:val="Normal"/>
    <w:uiPriority w:val="36"/>
    <w:unhideWhenUsed/>
    <w:qFormat/>
    <w:rsid w:val="002204C6"/>
    <w:pPr>
      <w:numPr>
        <w:numId w:val="24"/>
      </w:numPr>
      <w:spacing w:after="120"/>
      <w:contextualSpacing/>
    </w:pPr>
  </w:style>
  <w:style w:type="paragraph" w:styleId="ListBullet5">
    <w:name w:val="List Bullet 5"/>
    <w:basedOn w:val="Normal"/>
    <w:uiPriority w:val="36"/>
    <w:unhideWhenUsed/>
    <w:qFormat/>
    <w:rsid w:val="002204C6"/>
    <w:pPr>
      <w:numPr>
        <w:numId w:val="25"/>
      </w:numPr>
      <w:spacing w:after="120"/>
      <w:contextualSpacing/>
    </w:pPr>
  </w:style>
  <w:style w:type="character" w:styleId="Strong">
    <w:name w:val="Strong"/>
    <w:uiPriority w:val="22"/>
    <w:qFormat/>
    <w:rsid w:val="002204C6"/>
    <w:rPr>
      <w:rFonts w:asciiTheme="minorHAnsi" w:hAnsiTheme="minorHAnsi"/>
      <w:b/>
      <w:color w:val="9FB8CD" w:themeColor="accent2"/>
    </w:rPr>
  </w:style>
  <w:style w:type="character" w:styleId="SubtleEmphasis">
    <w:name w:val="Subtle Emphasis"/>
    <w:basedOn w:val="DefaultParagraphFont"/>
    <w:uiPriority w:val="19"/>
    <w:qFormat/>
    <w:rsid w:val="002204C6"/>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2204C6"/>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2204C6"/>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2204C6"/>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2204C6"/>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2204C6"/>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2204C6"/>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2204C6"/>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2204C6"/>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2204C6"/>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2204C6"/>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2204C6"/>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2204C6"/>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2204C6"/>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2204C6"/>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2204C6"/>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2204C6"/>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sid w:val="002204C6"/>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2204C6"/>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2204C6"/>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sid w:val="002204C6"/>
    <w:rPr>
      <w:color w:val="808080"/>
    </w:rPr>
  </w:style>
  <w:style w:type="paragraph" w:customStyle="1" w:styleId="SubsectionDate">
    <w:name w:val="Subsection Date"/>
    <w:basedOn w:val="Section"/>
    <w:link w:val="SubsectionDateChar"/>
    <w:uiPriority w:val="4"/>
    <w:qFormat/>
    <w:rsid w:val="002204C6"/>
    <w:rPr>
      <w:b w:val="0"/>
      <w:color w:val="727CA3" w:themeColor="accent1"/>
      <w:sz w:val="18"/>
    </w:rPr>
  </w:style>
  <w:style w:type="paragraph" w:customStyle="1" w:styleId="SubsectionText">
    <w:name w:val="Subsection Text"/>
    <w:basedOn w:val="Normal"/>
    <w:uiPriority w:val="5"/>
    <w:qFormat/>
    <w:rsid w:val="002204C6"/>
    <w:pPr>
      <w:spacing w:after="320"/>
      <w:contextualSpacing/>
    </w:pPr>
  </w:style>
  <w:style w:type="character" w:customStyle="1" w:styleId="SubsectionDateChar">
    <w:name w:val="Subsection Date Char"/>
    <w:basedOn w:val="SubsectionChar"/>
    <w:link w:val="SubsectionDate"/>
    <w:uiPriority w:val="4"/>
    <w:rsid w:val="002204C6"/>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rsid w:val="002204C6"/>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2204C6"/>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2204C6"/>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2204C6"/>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2204C6"/>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2204C6"/>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2204C6"/>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2204C6"/>
    <w:pPr>
      <w:jc w:val="right"/>
    </w:pPr>
    <w:rPr>
      <w:rFonts w:asciiTheme="majorHAnsi" w:hAnsiTheme="majorHAnsi"/>
      <w:noProof/>
      <w:color w:val="525A7D" w:themeColor="accent1" w:themeShade="BF"/>
      <w:sz w:val="36"/>
      <w:szCs w:val="36"/>
      <w:lang w:bidi="he-IL"/>
    </w:rPr>
  </w:style>
  <w:style w:type="paragraph" w:styleId="EndnoteText">
    <w:name w:val="endnote text"/>
    <w:basedOn w:val="Normal"/>
    <w:link w:val="EndnoteTextChar"/>
    <w:uiPriority w:val="99"/>
    <w:semiHidden/>
    <w:unhideWhenUsed/>
    <w:rsid w:val="00411483"/>
    <w:pPr>
      <w:spacing w:after="0" w:line="240" w:lineRule="auto"/>
    </w:pPr>
  </w:style>
  <w:style w:type="character" w:customStyle="1" w:styleId="EndnoteTextChar">
    <w:name w:val="Endnote Text Char"/>
    <w:basedOn w:val="DefaultParagraphFont"/>
    <w:link w:val="EndnoteText"/>
    <w:uiPriority w:val="99"/>
    <w:semiHidden/>
    <w:rsid w:val="00411483"/>
    <w:rPr>
      <w:rFonts w:cs="Times New Roman"/>
      <w:color w:val="000000" w:themeColor="text1"/>
      <w:sz w:val="20"/>
      <w:szCs w:val="20"/>
      <w:lang w:eastAsia="ja-JP"/>
    </w:rPr>
  </w:style>
  <w:style w:type="character" w:styleId="EndnoteReference">
    <w:name w:val="endnote reference"/>
    <w:basedOn w:val="DefaultParagraphFont"/>
    <w:uiPriority w:val="99"/>
    <w:semiHidden/>
    <w:unhideWhenUsed/>
    <w:rsid w:val="00411483"/>
    <w:rPr>
      <w:vertAlign w:val="superscript"/>
    </w:rPr>
  </w:style>
  <w:style w:type="character" w:styleId="FollowedHyperlink">
    <w:name w:val="FollowedHyperlink"/>
    <w:basedOn w:val="DefaultParagraphFont"/>
    <w:uiPriority w:val="99"/>
    <w:semiHidden/>
    <w:unhideWhenUsed/>
    <w:rsid w:val="00CC1EA2"/>
    <w:rPr>
      <w:color w:val="6B5680" w:themeColor="followedHyperlink"/>
      <w:u w:val="single"/>
    </w:rPr>
  </w:style>
  <w:style w:type="character" w:styleId="UnresolvedMention">
    <w:name w:val="Unresolved Mention"/>
    <w:basedOn w:val="DefaultParagraphFont"/>
    <w:uiPriority w:val="99"/>
    <w:semiHidden/>
    <w:unhideWhenUsed/>
    <w:rsid w:val="00A375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adyep.com/" TargetMode="External"/><Relationship Id="rId18" Type="http://schemas.openxmlformats.org/officeDocument/2006/relationships/hyperlink" Target="http://bradyep.com/games/i-demon" TargetMode="External"/><Relationship Id="rId26" Type="http://schemas.openxmlformats.org/officeDocument/2006/relationships/hyperlink" Target="http://www.llmc.com/" TargetMode="External"/><Relationship Id="rId3" Type="http://schemas.openxmlformats.org/officeDocument/2006/relationships/numbering" Target="numbering.xml"/><Relationship Id="rId21" Type="http://schemas.openxmlformats.org/officeDocument/2006/relationships/hyperlink" Target="http://bradyep.com/games/catch-the-bull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ithub.com/bradyep/DSCMS" TargetMode="External"/><Relationship Id="rId17" Type="http://schemas.openxmlformats.org/officeDocument/2006/relationships/hyperlink" Target="http://bradyep.com/games/shapeshifter" TargetMode="External"/><Relationship Id="rId25" Type="http://schemas.openxmlformats.org/officeDocument/2006/relationships/hyperlink" Target="http://www.nbsusa.com/online_file_storage.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newsfeeds.fyi" TargetMode="External"/><Relationship Id="rId20" Type="http://schemas.openxmlformats.org/officeDocument/2006/relationships/hyperlink" Target="http://bradyep.com/games/the-farthest-possible-pla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adyep.com/" TargetMode="External"/><Relationship Id="rId24" Type="http://schemas.openxmlformats.org/officeDocument/2006/relationships/hyperlink" Target="http://bradyep.com/games/jacks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ogamother.com/" TargetMode="External"/><Relationship Id="rId23" Type="http://schemas.openxmlformats.org/officeDocument/2006/relationships/hyperlink" Target="http://bradyep.com/games/sleepwalker" TargetMode="External"/><Relationship Id="rId28" Type="http://schemas.openxmlformats.org/officeDocument/2006/relationships/header" Target="header2.xml"/><Relationship Id="rId10" Type="http://schemas.openxmlformats.org/officeDocument/2006/relationships/hyperlink" Target="mailto:bradyep@gmail.com" TargetMode="External"/><Relationship Id="rId19" Type="http://schemas.openxmlformats.org/officeDocument/2006/relationships/hyperlink" Target="http://bradyep.com/games/one-screen-racer"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newsfeeds.fyi" TargetMode="External"/><Relationship Id="rId22" Type="http://schemas.openxmlformats.org/officeDocument/2006/relationships/hyperlink" Target="http://bradyep.com/games/speedster"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6D1C6457454759937C1195A13BE55C"/>
        <w:category>
          <w:name w:val="General"/>
          <w:gallery w:val="placeholder"/>
        </w:category>
        <w:types>
          <w:type w:val="bbPlcHdr"/>
        </w:types>
        <w:behaviors>
          <w:behavior w:val="content"/>
        </w:behaviors>
        <w:guid w:val="{01445260-920D-45FE-B705-4BF6B3AC97EE}"/>
      </w:docPartPr>
      <w:docPartBody>
        <w:p w:rsidR="00FD4418" w:rsidRDefault="004D045D" w:rsidP="004D045D">
          <w:pPr>
            <w:pStyle w:val="7C6D1C6457454759937C1195A13BE55C"/>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004C"/>
    <w:rsid w:val="00061724"/>
    <w:rsid w:val="00086570"/>
    <w:rsid w:val="00096107"/>
    <w:rsid w:val="000D0905"/>
    <w:rsid w:val="000F0C4D"/>
    <w:rsid w:val="002750B7"/>
    <w:rsid w:val="00296CAB"/>
    <w:rsid w:val="002E7591"/>
    <w:rsid w:val="00317ED7"/>
    <w:rsid w:val="0037111A"/>
    <w:rsid w:val="003942A4"/>
    <w:rsid w:val="003B1FA3"/>
    <w:rsid w:val="004941C3"/>
    <w:rsid w:val="004B6867"/>
    <w:rsid w:val="004D045D"/>
    <w:rsid w:val="00502897"/>
    <w:rsid w:val="0052573B"/>
    <w:rsid w:val="00605A17"/>
    <w:rsid w:val="00697A58"/>
    <w:rsid w:val="006A004C"/>
    <w:rsid w:val="006A4AAC"/>
    <w:rsid w:val="006A7B1D"/>
    <w:rsid w:val="006E4E8D"/>
    <w:rsid w:val="006E66A4"/>
    <w:rsid w:val="00814EB8"/>
    <w:rsid w:val="008637C5"/>
    <w:rsid w:val="00882076"/>
    <w:rsid w:val="0088547B"/>
    <w:rsid w:val="008B7512"/>
    <w:rsid w:val="008C499C"/>
    <w:rsid w:val="00906593"/>
    <w:rsid w:val="009103EE"/>
    <w:rsid w:val="0092464B"/>
    <w:rsid w:val="009E4E63"/>
    <w:rsid w:val="009E5C40"/>
    <w:rsid w:val="00A762B4"/>
    <w:rsid w:val="00A828B4"/>
    <w:rsid w:val="00AE5713"/>
    <w:rsid w:val="00AF0935"/>
    <w:rsid w:val="00AF0E75"/>
    <w:rsid w:val="00AF709E"/>
    <w:rsid w:val="00B4030E"/>
    <w:rsid w:val="00B5725A"/>
    <w:rsid w:val="00B63F5E"/>
    <w:rsid w:val="00BD1A73"/>
    <w:rsid w:val="00C444F3"/>
    <w:rsid w:val="00DA460C"/>
    <w:rsid w:val="00DD4B0D"/>
    <w:rsid w:val="00DF40E9"/>
    <w:rsid w:val="00E20097"/>
    <w:rsid w:val="00EC4278"/>
    <w:rsid w:val="00F35233"/>
    <w:rsid w:val="00F43660"/>
    <w:rsid w:val="00FD4418"/>
    <w:rsid w:val="00FD5C08"/>
    <w:rsid w:val="00FF24FB"/>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14EB8"/>
    <w:rPr>
      <w:color w:val="808080"/>
    </w:rPr>
  </w:style>
  <w:style w:type="paragraph" w:customStyle="1" w:styleId="474B5518382C49A99CC9709B23E36318">
    <w:name w:val="474B5518382C49A99CC9709B23E36318"/>
    <w:rsid w:val="00814EB8"/>
  </w:style>
  <w:style w:type="paragraph" w:customStyle="1" w:styleId="BD3E6345AFA84DB2A6E437030722FFA8">
    <w:name w:val="BD3E6345AFA84DB2A6E437030722FFA8"/>
    <w:rsid w:val="00814EB8"/>
  </w:style>
  <w:style w:type="paragraph" w:customStyle="1" w:styleId="4D772BD70EC94451A72FD3F9478B3AF5">
    <w:name w:val="4D772BD70EC94451A72FD3F9478B3AF5"/>
    <w:rsid w:val="00814EB8"/>
  </w:style>
  <w:style w:type="paragraph" w:customStyle="1" w:styleId="1BC4EAAE2C3C40C892A18D6777F3AC19">
    <w:name w:val="1BC4EAAE2C3C40C892A18D6777F3AC19"/>
    <w:rsid w:val="00814EB8"/>
  </w:style>
  <w:style w:type="paragraph" w:customStyle="1" w:styleId="D9DA70E2B8B94967AADDFFD450851CC1">
    <w:name w:val="D9DA70E2B8B94967AADDFFD450851CC1"/>
    <w:rsid w:val="00814EB8"/>
  </w:style>
  <w:style w:type="paragraph" w:customStyle="1" w:styleId="92801A9FCE604335B77F45D72B58543F">
    <w:name w:val="92801A9FCE604335B77F45D72B58543F"/>
    <w:rsid w:val="00814EB8"/>
  </w:style>
  <w:style w:type="paragraph" w:customStyle="1" w:styleId="72F3027AECA84F2794AAC40E938BC3FD">
    <w:name w:val="72F3027AECA84F2794AAC40E938BC3FD"/>
    <w:rsid w:val="00814EB8"/>
  </w:style>
  <w:style w:type="paragraph" w:customStyle="1" w:styleId="D6199E375DB14AEF95783E7E6F64D788">
    <w:name w:val="D6199E375DB14AEF95783E7E6F64D788"/>
    <w:rsid w:val="00814EB8"/>
  </w:style>
  <w:style w:type="paragraph" w:customStyle="1" w:styleId="67D790FD6ACF4F5DB03BB8F8561115A2">
    <w:name w:val="67D790FD6ACF4F5DB03BB8F8561115A2"/>
    <w:rsid w:val="00814EB8"/>
  </w:style>
  <w:style w:type="paragraph" w:customStyle="1" w:styleId="BC164D66C6B147498C4476DDDF55057A">
    <w:name w:val="BC164D66C6B147498C4476DDDF55057A"/>
    <w:rsid w:val="00814EB8"/>
  </w:style>
  <w:style w:type="paragraph" w:customStyle="1" w:styleId="EDA806EB07BB4A918D1E482557AEEAB6">
    <w:name w:val="EDA806EB07BB4A918D1E482557AEEAB6"/>
    <w:rsid w:val="00814EB8"/>
  </w:style>
  <w:style w:type="paragraph" w:customStyle="1" w:styleId="BC9AB3E81FE84CBCA5A705B79BC82107">
    <w:name w:val="BC9AB3E81FE84CBCA5A705B79BC82107"/>
    <w:rsid w:val="00814EB8"/>
  </w:style>
  <w:style w:type="paragraph" w:customStyle="1" w:styleId="2FADB0E8A92F4CB4BAA4ABACA888B71C">
    <w:name w:val="2FADB0E8A92F4CB4BAA4ABACA888B71C"/>
    <w:rsid w:val="00AE5713"/>
  </w:style>
  <w:style w:type="paragraph" w:customStyle="1" w:styleId="E985C39AA8B045F1902B2114ED139F2B">
    <w:name w:val="E985C39AA8B045F1902B2114ED139F2B"/>
    <w:rsid w:val="00086570"/>
  </w:style>
  <w:style w:type="paragraph" w:customStyle="1" w:styleId="FD24FC282AE8474F971F3B925AEC227B">
    <w:name w:val="FD24FC282AE8474F971F3B925AEC227B"/>
    <w:rsid w:val="00086570"/>
  </w:style>
  <w:style w:type="paragraph" w:customStyle="1" w:styleId="60296DA672EF40F3BD9FD79D0F7060DA">
    <w:name w:val="60296DA672EF40F3BD9FD79D0F7060DA"/>
    <w:rsid w:val="004D045D"/>
  </w:style>
  <w:style w:type="paragraph" w:customStyle="1" w:styleId="4E1C59941683422B9ECB042F3D9EF314">
    <w:name w:val="4E1C59941683422B9ECB042F3D9EF314"/>
    <w:rsid w:val="004D045D"/>
  </w:style>
  <w:style w:type="paragraph" w:customStyle="1" w:styleId="7C6D1C6457454759937C1195A13BE55C">
    <w:name w:val="7C6D1C6457454759937C1195A13BE55C"/>
    <w:rsid w:val="004D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customXml/itemProps2.xml><?xml version="1.0" encoding="utf-8"?>
<ds:datastoreItem xmlns:ds="http://schemas.openxmlformats.org/officeDocument/2006/customXml" ds:itemID="{D969D8E7-DE65-4484-B88C-6D0D1433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OriginResume.Dotx</Template>
  <TotalTime>1144</TotalTime>
  <Pages>4</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Prigge</dc:creator>
  <cp:lastModifiedBy>Brady Prigge</cp:lastModifiedBy>
  <cp:revision>603</cp:revision>
  <cp:lastPrinted>2009-06-12T20:54:00Z</cp:lastPrinted>
  <dcterms:created xsi:type="dcterms:W3CDTF">2009-06-19T19:57:00Z</dcterms:created>
  <dcterms:modified xsi:type="dcterms:W3CDTF">2018-02-18T17:39:00Z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